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8C" w:rsidRDefault="00F8298C" w:rsidP="00F8298C">
      <w:pPr>
        <w:pStyle w:val="Bodytext30"/>
        <w:shd w:val="clear" w:color="auto" w:fill="auto"/>
        <w:spacing w:after="172"/>
        <w:ind w:right="20"/>
      </w:pPr>
    </w:p>
    <w:p w:rsidR="00F8298C" w:rsidRDefault="00F8298C" w:rsidP="00F8298C">
      <w:pPr>
        <w:pStyle w:val="Bodytext30"/>
        <w:shd w:val="clear" w:color="auto" w:fill="auto"/>
        <w:spacing w:after="172"/>
        <w:ind w:right="20"/>
        <w:rPr>
          <w:sz w:val="32"/>
          <w:szCs w:val="32"/>
          <w:lang w:val="lt-LT" w:eastAsia="lt-LT"/>
        </w:rPr>
      </w:pPr>
      <w:proofErr w:type="spellStart"/>
      <w:r>
        <w:rPr>
          <w:sz w:val="32"/>
          <w:szCs w:val="32"/>
        </w:rPr>
        <w:t>Asmens</w:t>
      </w:r>
      <w:proofErr w:type="spellEnd"/>
      <w:r>
        <w:rPr>
          <w:sz w:val="32"/>
          <w:szCs w:val="32"/>
        </w:rPr>
        <w:t xml:space="preserve"> </w:t>
      </w:r>
      <w:proofErr w:type="spellStart"/>
      <w:r>
        <w:rPr>
          <w:sz w:val="32"/>
          <w:szCs w:val="32"/>
        </w:rPr>
        <w:t>duomenų</w:t>
      </w:r>
      <w:proofErr w:type="spellEnd"/>
      <w:r>
        <w:rPr>
          <w:sz w:val="32"/>
          <w:szCs w:val="32"/>
        </w:rPr>
        <w:t xml:space="preserve"> </w:t>
      </w:r>
      <w:proofErr w:type="spellStart"/>
      <w:r>
        <w:rPr>
          <w:sz w:val="32"/>
          <w:szCs w:val="32"/>
        </w:rPr>
        <w:t>tvarkymo</w:t>
      </w:r>
      <w:proofErr w:type="spellEnd"/>
      <w:r>
        <w:rPr>
          <w:sz w:val="32"/>
          <w:szCs w:val="32"/>
        </w:rPr>
        <w:t xml:space="preserve"> </w:t>
      </w:r>
      <w:proofErr w:type="spellStart"/>
      <w:r>
        <w:rPr>
          <w:sz w:val="32"/>
          <w:szCs w:val="32"/>
        </w:rPr>
        <w:t>taisyklės</w:t>
      </w:r>
      <w:proofErr w:type="spellEnd"/>
    </w:p>
    <w:p w:rsidR="00F8298C" w:rsidRDefault="00F8298C" w:rsidP="00F8298C">
      <w:pPr>
        <w:pStyle w:val="Bodytext30"/>
        <w:shd w:val="clear" w:color="auto" w:fill="auto"/>
        <w:spacing w:after="172"/>
        <w:ind w:right="20"/>
      </w:pPr>
    </w:p>
    <w:p w:rsidR="00F8298C" w:rsidRDefault="00F8298C" w:rsidP="00FB57E4">
      <w:pPr>
        <w:pStyle w:val="Bodytext30"/>
        <w:spacing w:after="172"/>
        <w:ind w:right="20" w:firstLine="720"/>
        <w:jc w:val="left"/>
        <w:rPr>
          <w:b w:val="0"/>
          <w:sz w:val="24"/>
          <w:szCs w:val="24"/>
        </w:rPr>
      </w:pPr>
      <w:proofErr w:type="spellStart"/>
      <w:r>
        <w:rPr>
          <w:b w:val="0"/>
          <w:sz w:val="24"/>
          <w:szCs w:val="24"/>
        </w:rPr>
        <w:t>Asmens</w:t>
      </w:r>
      <w:proofErr w:type="spellEnd"/>
      <w:r>
        <w:rPr>
          <w:b w:val="0"/>
          <w:sz w:val="24"/>
          <w:szCs w:val="24"/>
        </w:rPr>
        <w:t xml:space="preserve"> </w:t>
      </w:r>
      <w:proofErr w:type="spellStart"/>
      <w:r>
        <w:rPr>
          <w:b w:val="0"/>
          <w:sz w:val="24"/>
          <w:szCs w:val="24"/>
        </w:rPr>
        <w:t>duomenų</w:t>
      </w:r>
      <w:proofErr w:type="spellEnd"/>
      <w:r>
        <w:rPr>
          <w:b w:val="0"/>
          <w:sz w:val="24"/>
          <w:szCs w:val="24"/>
        </w:rPr>
        <w:t xml:space="preserve"> </w:t>
      </w:r>
      <w:proofErr w:type="spellStart"/>
      <w:r>
        <w:rPr>
          <w:b w:val="0"/>
          <w:sz w:val="24"/>
          <w:szCs w:val="24"/>
        </w:rPr>
        <w:t>tvarkymo</w:t>
      </w:r>
      <w:proofErr w:type="spellEnd"/>
      <w:r>
        <w:rPr>
          <w:b w:val="0"/>
          <w:sz w:val="24"/>
          <w:szCs w:val="24"/>
        </w:rPr>
        <w:t xml:space="preserve"> </w:t>
      </w:r>
      <w:proofErr w:type="spellStart"/>
      <w:r>
        <w:rPr>
          <w:b w:val="0"/>
          <w:sz w:val="24"/>
          <w:szCs w:val="24"/>
        </w:rPr>
        <w:t>taisyklės</w:t>
      </w:r>
      <w:proofErr w:type="spellEnd"/>
      <w:r>
        <w:rPr>
          <w:b w:val="0"/>
          <w:sz w:val="24"/>
          <w:szCs w:val="24"/>
        </w:rPr>
        <w:t xml:space="preserve"> </w:t>
      </w:r>
      <w:proofErr w:type="spellStart"/>
      <w:r>
        <w:rPr>
          <w:b w:val="0"/>
          <w:sz w:val="24"/>
          <w:szCs w:val="24"/>
        </w:rPr>
        <w:t>yra</w:t>
      </w:r>
      <w:proofErr w:type="spellEnd"/>
      <w:r>
        <w:rPr>
          <w:b w:val="0"/>
          <w:sz w:val="24"/>
          <w:szCs w:val="24"/>
        </w:rPr>
        <w:t xml:space="preserve"> </w:t>
      </w:r>
      <w:proofErr w:type="spellStart"/>
      <w:r>
        <w:rPr>
          <w:b w:val="0"/>
          <w:sz w:val="24"/>
          <w:szCs w:val="24"/>
        </w:rPr>
        <w:t>viena</w:t>
      </w:r>
      <w:proofErr w:type="spellEnd"/>
      <w:r>
        <w:rPr>
          <w:b w:val="0"/>
          <w:sz w:val="24"/>
          <w:szCs w:val="24"/>
        </w:rPr>
        <w:t xml:space="preserve"> </w:t>
      </w:r>
      <w:proofErr w:type="spellStart"/>
      <w:r>
        <w:rPr>
          <w:b w:val="0"/>
          <w:sz w:val="24"/>
          <w:szCs w:val="24"/>
        </w:rPr>
        <w:t>pagrindinių</w:t>
      </w:r>
      <w:proofErr w:type="spellEnd"/>
      <w:r>
        <w:rPr>
          <w:b w:val="0"/>
          <w:sz w:val="24"/>
          <w:szCs w:val="24"/>
        </w:rPr>
        <w:t xml:space="preserve"> </w:t>
      </w:r>
      <w:proofErr w:type="spellStart"/>
      <w:r>
        <w:rPr>
          <w:b w:val="0"/>
          <w:sz w:val="24"/>
          <w:szCs w:val="24"/>
        </w:rPr>
        <w:t>vidinės</w:t>
      </w:r>
      <w:proofErr w:type="spellEnd"/>
      <w:r>
        <w:rPr>
          <w:b w:val="0"/>
          <w:sz w:val="24"/>
          <w:szCs w:val="24"/>
        </w:rPr>
        <w:t xml:space="preserve"> </w:t>
      </w:r>
      <w:proofErr w:type="spellStart"/>
      <w:r>
        <w:rPr>
          <w:b w:val="0"/>
          <w:sz w:val="24"/>
          <w:szCs w:val="24"/>
        </w:rPr>
        <w:t>įstaigos</w:t>
      </w:r>
      <w:proofErr w:type="spellEnd"/>
      <w:r>
        <w:rPr>
          <w:b w:val="0"/>
          <w:sz w:val="24"/>
          <w:szCs w:val="24"/>
        </w:rPr>
        <w:t xml:space="preserve"> </w:t>
      </w:r>
      <w:proofErr w:type="spellStart"/>
      <w:r>
        <w:rPr>
          <w:b w:val="0"/>
          <w:sz w:val="24"/>
          <w:szCs w:val="24"/>
        </w:rPr>
        <w:t>duomenų</w:t>
      </w:r>
      <w:proofErr w:type="spellEnd"/>
      <w:r>
        <w:rPr>
          <w:b w:val="0"/>
          <w:sz w:val="24"/>
          <w:szCs w:val="24"/>
        </w:rPr>
        <w:t xml:space="preserve"> </w:t>
      </w:r>
      <w:proofErr w:type="spellStart"/>
      <w:r>
        <w:rPr>
          <w:b w:val="0"/>
          <w:sz w:val="24"/>
          <w:szCs w:val="24"/>
        </w:rPr>
        <w:t>tvarkymo</w:t>
      </w:r>
      <w:proofErr w:type="spellEnd"/>
      <w:r>
        <w:rPr>
          <w:b w:val="0"/>
          <w:sz w:val="24"/>
          <w:szCs w:val="24"/>
        </w:rPr>
        <w:t xml:space="preserve"> </w:t>
      </w:r>
      <w:proofErr w:type="spellStart"/>
      <w:r>
        <w:rPr>
          <w:b w:val="0"/>
          <w:sz w:val="24"/>
          <w:szCs w:val="24"/>
        </w:rPr>
        <w:t>dokumentacijos</w:t>
      </w:r>
      <w:proofErr w:type="spellEnd"/>
      <w:r>
        <w:rPr>
          <w:b w:val="0"/>
          <w:sz w:val="24"/>
          <w:szCs w:val="24"/>
        </w:rPr>
        <w:t xml:space="preserve"> </w:t>
      </w:r>
      <w:proofErr w:type="spellStart"/>
      <w:proofErr w:type="gramStart"/>
      <w:r>
        <w:rPr>
          <w:b w:val="0"/>
          <w:sz w:val="24"/>
          <w:szCs w:val="24"/>
        </w:rPr>
        <w:t>dalis</w:t>
      </w:r>
      <w:proofErr w:type="spellEnd"/>
      <w:proofErr w:type="gramEnd"/>
      <w:r>
        <w:rPr>
          <w:b w:val="0"/>
          <w:sz w:val="24"/>
          <w:szCs w:val="24"/>
        </w:rPr>
        <w:t xml:space="preserve">. </w:t>
      </w:r>
    </w:p>
    <w:p w:rsidR="00F8298C" w:rsidRDefault="00F8298C" w:rsidP="00F8298C">
      <w:pPr>
        <w:pStyle w:val="Bodytext30"/>
        <w:spacing w:after="172"/>
        <w:ind w:right="20"/>
        <w:jc w:val="both"/>
        <w:rPr>
          <w:b w:val="0"/>
          <w:sz w:val="24"/>
          <w:szCs w:val="24"/>
        </w:rPr>
      </w:pPr>
    </w:p>
    <w:p w:rsidR="00F8298C" w:rsidRDefault="00F8298C" w:rsidP="00FB57E4">
      <w:pPr>
        <w:pStyle w:val="Bodytext30"/>
        <w:spacing w:after="172"/>
        <w:ind w:right="20" w:firstLine="720"/>
        <w:jc w:val="both"/>
        <w:rPr>
          <w:b w:val="0"/>
          <w:sz w:val="24"/>
          <w:szCs w:val="24"/>
        </w:rPr>
      </w:pPr>
      <w:proofErr w:type="spellStart"/>
      <w:proofErr w:type="gramStart"/>
      <w:r>
        <w:rPr>
          <w:b w:val="0"/>
          <w:sz w:val="24"/>
          <w:szCs w:val="24"/>
        </w:rPr>
        <w:t>Pagal</w:t>
      </w:r>
      <w:proofErr w:type="spellEnd"/>
      <w:r>
        <w:rPr>
          <w:b w:val="0"/>
          <w:sz w:val="24"/>
          <w:szCs w:val="24"/>
        </w:rPr>
        <w:t xml:space="preserve"> </w:t>
      </w:r>
      <w:proofErr w:type="spellStart"/>
      <w:r>
        <w:rPr>
          <w:b w:val="0"/>
          <w:sz w:val="24"/>
          <w:szCs w:val="24"/>
        </w:rPr>
        <w:t>šias</w:t>
      </w:r>
      <w:proofErr w:type="spellEnd"/>
      <w:r>
        <w:rPr>
          <w:b w:val="0"/>
          <w:sz w:val="24"/>
          <w:szCs w:val="24"/>
        </w:rPr>
        <w:t xml:space="preserve"> </w:t>
      </w:r>
      <w:proofErr w:type="spellStart"/>
      <w:r>
        <w:rPr>
          <w:b w:val="0"/>
          <w:sz w:val="24"/>
          <w:szCs w:val="24"/>
        </w:rPr>
        <w:t>duomenų</w:t>
      </w:r>
      <w:proofErr w:type="spellEnd"/>
      <w:r>
        <w:rPr>
          <w:b w:val="0"/>
          <w:sz w:val="24"/>
          <w:szCs w:val="24"/>
        </w:rPr>
        <w:t xml:space="preserve"> </w:t>
      </w:r>
      <w:proofErr w:type="spellStart"/>
      <w:r>
        <w:rPr>
          <w:b w:val="0"/>
          <w:sz w:val="24"/>
          <w:szCs w:val="24"/>
        </w:rPr>
        <w:t>tvarkymo</w:t>
      </w:r>
      <w:proofErr w:type="spellEnd"/>
      <w:r>
        <w:rPr>
          <w:b w:val="0"/>
          <w:sz w:val="24"/>
          <w:szCs w:val="24"/>
        </w:rPr>
        <w:t xml:space="preserve"> </w:t>
      </w:r>
      <w:proofErr w:type="spellStart"/>
      <w:r>
        <w:rPr>
          <w:b w:val="0"/>
          <w:sz w:val="24"/>
          <w:szCs w:val="24"/>
        </w:rPr>
        <w:t>taisykles</w:t>
      </w:r>
      <w:proofErr w:type="spellEnd"/>
      <w:r>
        <w:rPr>
          <w:b w:val="0"/>
          <w:sz w:val="24"/>
          <w:szCs w:val="24"/>
        </w:rPr>
        <w:t xml:space="preserve"> </w:t>
      </w:r>
      <w:proofErr w:type="spellStart"/>
      <w:r>
        <w:rPr>
          <w:b w:val="0"/>
          <w:sz w:val="24"/>
          <w:szCs w:val="24"/>
        </w:rPr>
        <w:t>yra</w:t>
      </w:r>
      <w:proofErr w:type="spellEnd"/>
      <w:r>
        <w:rPr>
          <w:b w:val="0"/>
          <w:sz w:val="24"/>
          <w:szCs w:val="24"/>
        </w:rPr>
        <w:t xml:space="preserve"> </w:t>
      </w:r>
      <w:proofErr w:type="spellStart"/>
      <w:r>
        <w:rPr>
          <w:b w:val="0"/>
          <w:sz w:val="24"/>
          <w:szCs w:val="24"/>
        </w:rPr>
        <w:t>tvarkomi</w:t>
      </w:r>
      <w:proofErr w:type="spellEnd"/>
      <w:r>
        <w:rPr>
          <w:b w:val="0"/>
          <w:sz w:val="24"/>
          <w:szCs w:val="24"/>
        </w:rPr>
        <w:t xml:space="preserve"> </w:t>
      </w:r>
      <w:proofErr w:type="spellStart"/>
      <w:r>
        <w:rPr>
          <w:b w:val="0"/>
          <w:sz w:val="24"/>
          <w:szCs w:val="24"/>
        </w:rPr>
        <w:t>ir</w:t>
      </w:r>
      <w:proofErr w:type="spellEnd"/>
      <w:r>
        <w:rPr>
          <w:b w:val="0"/>
          <w:sz w:val="24"/>
          <w:szCs w:val="24"/>
        </w:rPr>
        <w:t xml:space="preserve"> </w:t>
      </w:r>
      <w:proofErr w:type="spellStart"/>
      <w:r>
        <w:rPr>
          <w:b w:val="0"/>
          <w:sz w:val="24"/>
          <w:szCs w:val="24"/>
        </w:rPr>
        <w:t>prižiūrimi</w:t>
      </w:r>
      <w:proofErr w:type="spellEnd"/>
      <w:r>
        <w:rPr>
          <w:b w:val="0"/>
          <w:sz w:val="24"/>
          <w:szCs w:val="24"/>
        </w:rPr>
        <w:t xml:space="preserve"> </w:t>
      </w:r>
      <w:proofErr w:type="spellStart"/>
      <w:r>
        <w:rPr>
          <w:b w:val="0"/>
          <w:sz w:val="24"/>
          <w:szCs w:val="24"/>
        </w:rPr>
        <w:t>įstaigoje</w:t>
      </w:r>
      <w:proofErr w:type="spellEnd"/>
      <w:r>
        <w:rPr>
          <w:b w:val="0"/>
          <w:sz w:val="24"/>
          <w:szCs w:val="24"/>
        </w:rPr>
        <w:t xml:space="preserve"> </w:t>
      </w:r>
      <w:proofErr w:type="spellStart"/>
      <w:r>
        <w:rPr>
          <w:b w:val="0"/>
          <w:sz w:val="24"/>
          <w:szCs w:val="24"/>
        </w:rPr>
        <w:t>naudojami</w:t>
      </w:r>
      <w:proofErr w:type="spellEnd"/>
      <w:r>
        <w:rPr>
          <w:b w:val="0"/>
          <w:sz w:val="24"/>
          <w:szCs w:val="24"/>
        </w:rPr>
        <w:t xml:space="preserve"> </w:t>
      </w:r>
      <w:proofErr w:type="spellStart"/>
      <w:r>
        <w:rPr>
          <w:b w:val="0"/>
          <w:sz w:val="24"/>
          <w:szCs w:val="24"/>
        </w:rPr>
        <w:t>duomenys</w:t>
      </w:r>
      <w:proofErr w:type="spellEnd"/>
      <w:r>
        <w:rPr>
          <w:b w:val="0"/>
          <w:sz w:val="24"/>
          <w:szCs w:val="24"/>
        </w:rPr>
        <w:t>.</w:t>
      </w:r>
      <w:proofErr w:type="gramEnd"/>
      <w:r>
        <w:rPr>
          <w:b w:val="0"/>
          <w:sz w:val="24"/>
          <w:szCs w:val="24"/>
        </w:rPr>
        <w:t xml:space="preserve"> </w:t>
      </w:r>
      <w:proofErr w:type="spellStart"/>
      <w:r>
        <w:rPr>
          <w:b w:val="0"/>
          <w:sz w:val="24"/>
          <w:szCs w:val="24"/>
        </w:rPr>
        <w:t>Būtent</w:t>
      </w:r>
      <w:proofErr w:type="spellEnd"/>
      <w:r>
        <w:rPr>
          <w:b w:val="0"/>
          <w:sz w:val="24"/>
          <w:szCs w:val="24"/>
        </w:rPr>
        <w:t xml:space="preserve"> </w:t>
      </w:r>
      <w:proofErr w:type="spellStart"/>
      <w:r>
        <w:rPr>
          <w:b w:val="0"/>
          <w:sz w:val="24"/>
          <w:szCs w:val="24"/>
        </w:rPr>
        <w:t>pagal</w:t>
      </w:r>
      <w:proofErr w:type="spellEnd"/>
      <w:r>
        <w:rPr>
          <w:b w:val="0"/>
          <w:sz w:val="24"/>
          <w:szCs w:val="24"/>
        </w:rPr>
        <w:t xml:space="preserve"> </w:t>
      </w:r>
      <w:proofErr w:type="spellStart"/>
      <w:r>
        <w:rPr>
          <w:b w:val="0"/>
          <w:sz w:val="24"/>
          <w:szCs w:val="24"/>
        </w:rPr>
        <w:t>šias</w:t>
      </w:r>
      <w:proofErr w:type="spellEnd"/>
      <w:r>
        <w:rPr>
          <w:b w:val="0"/>
          <w:sz w:val="24"/>
          <w:szCs w:val="24"/>
        </w:rPr>
        <w:t xml:space="preserve"> </w:t>
      </w:r>
      <w:proofErr w:type="spellStart"/>
      <w:r>
        <w:rPr>
          <w:b w:val="0"/>
          <w:sz w:val="24"/>
          <w:szCs w:val="24"/>
        </w:rPr>
        <w:t>asmens</w:t>
      </w:r>
      <w:proofErr w:type="spellEnd"/>
      <w:r>
        <w:rPr>
          <w:b w:val="0"/>
          <w:sz w:val="24"/>
          <w:szCs w:val="24"/>
        </w:rPr>
        <w:t xml:space="preserve"> </w:t>
      </w:r>
      <w:proofErr w:type="spellStart"/>
      <w:r>
        <w:rPr>
          <w:b w:val="0"/>
          <w:sz w:val="24"/>
          <w:szCs w:val="24"/>
        </w:rPr>
        <w:t>duomenų</w:t>
      </w:r>
      <w:proofErr w:type="spellEnd"/>
      <w:r>
        <w:rPr>
          <w:b w:val="0"/>
          <w:sz w:val="24"/>
          <w:szCs w:val="24"/>
        </w:rPr>
        <w:t xml:space="preserve"> </w:t>
      </w:r>
      <w:proofErr w:type="spellStart"/>
      <w:r>
        <w:rPr>
          <w:b w:val="0"/>
          <w:sz w:val="24"/>
          <w:szCs w:val="24"/>
        </w:rPr>
        <w:t>tvarkymo</w:t>
      </w:r>
      <w:proofErr w:type="spellEnd"/>
      <w:r>
        <w:rPr>
          <w:b w:val="0"/>
          <w:sz w:val="24"/>
          <w:szCs w:val="24"/>
        </w:rPr>
        <w:t xml:space="preserve"> </w:t>
      </w:r>
      <w:proofErr w:type="spellStart"/>
      <w:r>
        <w:rPr>
          <w:b w:val="0"/>
          <w:sz w:val="24"/>
          <w:szCs w:val="24"/>
        </w:rPr>
        <w:t>taisykles</w:t>
      </w:r>
      <w:proofErr w:type="spellEnd"/>
      <w:r>
        <w:rPr>
          <w:b w:val="0"/>
          <w:sz w:val="24"/>
          <w:szCs w:val="24"/>
        </w:rPr>
        <w:t xml:space="preserve"> </w:t>
      </w:r>
      <w:proofErr w:type="spellStart"/>
      <w:r>
        <w:rPr>
          <w:b w:val="0"/>
          <w:sz w:val="24"/>
          <w:szCs w:val="24"/>
        </w:rPr>
        <w:t>visi</w:t>
      </w:r>
      <w:proofErr w:type="spellEnd"/>
      <w:r>
        <w:rPr>
          <w:b w:val="0"/>
          <w:sz w:val="24"/>
          <w:szCs w:val="24"/>
        </w:rPr>
        <w:t xml:space="preserve"> </w:t>
      </w:r>
      <w:proofErr w:type="spellStart"/>
      <w:r>
        <w:rPr>
          <w:b w:val="0"/>
          <w:sz w:val="24"/>
          <w:szCs w:val="24"/>
        </w:rPr>
        <w:t>įstaigos</w:t>
      </w:r>
      <w:proofErr w:type="spellEnd"/>
      <w:r>
        <w:rPr>
          <w:b w:val="0"/>
          <w:sz w:val="24"/>
          <w:szCs w:val="24"/>
        </w:rPr>
        <w:t xml:space="preserve"> </w:t>
      </w:r>
      <w:proofErr w:type="spellStart"/>
      <w:proofErr w:type="gramStart"/>
      <w:r>
        <w:rPr>
          <w:b w:val="0"/>
          <w:sz w:val="24"/>
          <w:szCs w:val="24"/>
        </w:rPr>
        <w:t>darbuotojai</w:t>
      </w:r>
      <w:proofErr w:type="spellEnd"/>
      <w:r>
        <w:rPr>
          <w:b w:val="0"/>
          <w:sz w:val="24"/>
          <w:szCs w:val="24"/>
        </w:rPr>
        <w:t xml:space="preserve">  </w:t>
      </w:r>
      <w:proofErr w:type="spellStart"/>
      <w:r>
        <w:rPr>
          <w:b w:val="0"/>
          <w:sz w:val="24"/>
          <w:szCs w:val="24"/>
        </w:rPr>
        <w:t>yra</w:t>
      </w:r>
      <w:proofErr w:type="spellEnd"/>
      <w:proofErr w:type="gramEnd"/>
      <w:r>
        <w:rPr>
          <w:b w:val="0"/>
          <w:sz w:val="24"/>
          <w:szCs w:val="24"/>
        </w:rPr>
        <w:t xml:space="preserve"> </w:t>
      </w:r>
      <w:proofErr w:type="spellStart"/>
      <w:r>
        <w:rPr>
          <w:b w:val="0"/>
          <w:sz w:val="24"/>
          <w:szCs w:val="24"/>
        </w:rPr>
        <w:t>supažindinami</w:t>
      </w:r>
      <w:proofErr w:type="spellEnd"/>
      <w:r>
        <w:rPr>
          <w:b w:val="0"/>
          <w:sz w:val="24"/>
          <w:szCs w:val="24"/>
        </w:rPr>
        <w:t xml:space="preserve"> </w:t>
      </w:r>
      <w:proofErr w:type="spellStart"/>
      <w:r>
        <w:rPr>
          <w:b w:val="0"/>
          <w:sz w:val="24"/>
          <w:szCs w:val="24"/>
        </w:rPr>
        <w:t>ir</w:t>
      </w:r>
      <w:proofErr w:type="spellEnd"/>
      <w:r>
        <w:rPr>
          <w:b w:val="0"/>
          <w:sz w:val="24"/>
          <w:szCs w:val="24"/>
        </w:rPr>
        <w:t xml:space="preserve"> </w:t>
      </w:r>
      <w:proofErr w:type="spellStart"/>
      <w:r>
        <w:rPr>
          <w:b w:val="0"/>
          <w:sz w:val="24"/>
          <w:szCs w:val="24"/>
        </w:rPr>
        <w:t>įpareigojami</w:t>
      </w:r>
      <w:proofErr w:type="spellEnd"/>
      <w:r w:rsidR="00FB57E4">
        <w:rPr>
          <w:b w:val="0"/>
          <w:sz w:val="24"/>
          <w:szCs w:val="24"/>
        </w:rPr>
        <w:t>,</w:t>
      </w:r>
      <w:r>
        <w:rPr>
          <w:b w:val="0"/>
          <w:sz w:val="24"/>
          <w:szCs w:val="24"/>
        </w:rPr>
        <w:t xml:space="preserve"> </w:t>
      </w:r>
      <w:proofErr w:type="spellStart"/>
      <w:r>
        <w:rPr>
          <w:b w:val="0"/>
          <w:sz w:val="24"/>
          <w:szCs w:val="24"/>
        </w:rPr>
        <w:t>kaip</w:t>
      </w:r>
      <w:proofErr w:type="spellEnd"/>
      <w:r>
        <w:rPr>
          <w:b w:val="0"/>
          <w:sz w:val="24"/>
          <w:szCs w:val="24"/>
        </w:rPr>
        <w:t xml:space="preserve"> </w:t>
      </w:r>
      <w:proofErr w:type="spellStart"/>
      <w:r>
        <w:rPr>
          <w:b w:val="0"/>
          <w:sz w:val="24"/>
          <w:szCs w:val="24"/>
        </w:rPr>
        <w:t>elgtis</w:t>
      </w:r>
      <w:proofErr w:type="spellEnd"/>
      <w:r>
        <w:rPr>
          <w:b w:val="0"/>
          <w:sz w:val="24"/>
          <w:szCs w:val="24"/>
        </w:rPr>
        <w:t xml:space="preserve"> </w:t>
      </w:r>
      <w:proofErr w:type="spellStart"/>
      <w:r>
        <w:rPr>
          <w:b w:val="0"/>
          <w:sz w:val="24"/>
          <w:szCs w:val="24"/>
        </w:rPr>
        <w:t>su</w:t>
      </w:r>
      <w:proofErr w:type="spellEnd"/>
      <w:r>
        <w:rPr>
          <w:b w:val="0"/>
          <w:sz w:val="24"/>
          <w:szCs w:val="24"/>
        </w:rPr>
        <w:t xml:space="preserve"> </w:t>
      </w:r>
      <w:proofErr w:type="spellStart"/>
      <w:r>
        <w:rPr>
          <w:b w:val="0"/>
          <w:sz w:val="24"/>
          <w:szCs w:val="24"/>
        </w:rPr>
        <w:t>asmens</w:t>
      </w:r>
      <w:proofErr w:type="spellEnd"/>
      <w:r>
        <w:rPr>
          <w:b w:val="0"/>
          <w:sz w:val="24"/>
          <w:szCs w:val="24"/>
        </w:rPr>
        <w:t xml:space="preserve"> </w:t>
      </w:r>
      <w:proofErr w:type="spellStart"/>
      <w:r>
        <w:rPr>
          <w:b w:val="0"/>
          <w:sz w:val="24"/>
          <w:szCs w:val="24"/>
        </w:rPr>
        <w:t>duomenų</w:t>
      </w:r>
      <w:proofErr w:type="spellEnd"/>
      <w:r>
        <w:rPr>
          <w:b w:val="0"/>
          <w:sz w:val="24"/>
          <w:szCs w:val="24"/>
        </w:rPr>
        <w:t xml:space="preserve"> </w:t>
      </w:r>
      <w:proofErr w:type="spellStart"/>
      <w:r>
        <w:rPr>
          <w:b w:val="0"/>
          <w:sz w:val="24"/>
          <w:szCs w:val="24"/>
        </w:rPr>
        <w:t>tvarkymu</w:t>
      </w:r>
      <w:proofErr w:type="spellEnd"/>
      <w:r>
        <w:rPr>
          <w:b w:val="0"/>
          <w:sz w:val="24"/>
          <w:szCs w:val="24"/>
        </w:rPr>
        <w:t xml:space="preserve"> </w:t>
      </w:r>
      <w:proofErr w:type="spellStart"/>
      <w:r>
        <w:rPr>
          <w:b w:val="0"/>
          <w:sz w:val="24"/>
          <w:szCs w:val="24"/>
        </w:rPr>
        <w:t>ir</w:t>
      </w:r>
      <w:proofErr w:type="spellEnd"/>
      <w:r>
        <w:rPr>
          <w:b w:val="0"/>
          <w:sz w:val="24"/>
          <w:szCs w:val="24"/>
        </w:rPr>
        <w:t xml:space="preserve"> </w:t>
      </w:r>
      <w:proofErr w:type="spellStart"/>
      <w:r>
        <w:rPr>
          <w:b w:val="0"/>
          <w:sz w:val="24"/>
          <w:szCs w:val="24"/>
        </w:rPr>
        <w:t>valdymu</w:t>
      </w:r>
      <w:proofErr w:type="spellEnd"/>
      <w:r>
        <w:rPr>
          <w:b w:val="0"/>
          <w:sz w:val="24"/>
          <w:szCs w:val="24"/>
        </w:rPr>
        <w:t xml:space="preserve">, </w:t>
      </w:r>
      <w:proofErr w:type="spellStart"/>
      <w:r>
        <w:rPr>
          <w:b w:val="0"/>
          <w:sz w:val="24"/>
          <w:szCs w:val="24"/>
        </w:rPr>
        <w:t>kad</w:t>
      </w:r>
      <w:proofErr w:type="spellEnd"/>
      <w:r>
        <w:rPr>
          <w:b w:val="0"/>
          <w:sz w:val="24"/>
          <w:szCs w:val="24"/>
        </w:rPr>
        <w:t xml:space="preserve"> </w:t>
      </w:r>
      <w:proofErr w:type="spellStart"/>
      <w:r>
        <w:rPr>
          <w:b w:val="0"/>
          <w:sz w:val="24"/>
          <w:szCs w:val="24"/>
        </w:rPr>
        <w:t>duomenys</w:t>
      </w:r>
      <w:proofErr w:type="spellEnd"/>
      <w:r>
        <w:rPr>
          <w:b w:val="0"/>
          <w:sz w:val="24"/>
          <w:szCs w:val="24"/>
        </w:rPr>
        <w:t xml:space="preserve"> </w:t>
      </w:r>
      <w:proofErr w:type="spellStart"/>
      <w:r>
        <w:rPr>
          <w:b w:val="0"/>
          <w:sz w:val="24"/>
          <w:szCs w:val="24"/>
        </w:rPr>
        <w:t>nebūtų</w:t>
      </w:r>
      <w:proofErr w:type="spellEnd"/>
      <w:r>
        <w:rPr>
          <w:b w:val="0"/>
          <w:sz w:val="24"/>
          <w:szCs w:val="24"/>
        </w:rPr>
        <w:t xml:space="preserve"> </w:t>
      </w:r>
      <w:proofErr w:type="spellStart"/>
      <w:r>
        <w:rPr>
          <w:b w:val="0"/>
          <w:sz w:val="24"/>
          <w:szCs w:val="24"/>
        </w:rPr>
        <w:t>prarasti</w:t>
      </w:r>
      <w:proofErr w:type="spellEnd"/>
      <w:r>
        <w:rPr>
          <w:b w:val="0"/>
          <w:sz w:val="24"/>
          <w:szCs w:val="24"/>
        </w:rPr>
        <w:t xml:space="preserve">, </w:t>
      </w:r>
      <w:proofErr w:type="spellStart"/>
      <w:r>
        <w:rPr>
          <w:b w:val="0"/>
          <w:sz w:val="24"/>
          <w:szCs w:val="24"/>
        </w:rPr>
        <w:t>sugadinti</w:t>
      </w:r>
      <w:proofErr w:type="spellEnd"/>
      <w:r>
        <w:rPr>
          <w:b w:val="0"/>
          <w:sz w:val="24"/>
          <w:szCs w:val="24"/>
        </w:rPr>
        <w:t xml:space="preserve"> </w:t>
      </w:r>
      <w:proofErr w:type="spellStart"/>
      <w:r>
        <w:rPr>
          <w:b w:val="0"/>
          <w:sz w:val="24"/>
          <w:szCs w:val="24"/>
        </w:rPr>
        <w:t>ar</w:t>
      </w:r>
      <w:proofErr w:type="spellEnd"/>
      <w:r>
        <w:rPr>
          <w:b w:val="0"/>
          <w:sz w:val="24"/>
          <w:szCs w:val="24"/>
        </w:rPr>
        <w:t xml:space="preserve"> </w:t>
      </w:r>
      <w:proofErr w:type="spellStart"/>
      <w:r>
        <w:rPr>
          <w:b w:val="0"/>
          <w:sz w:val="24"/>
          <w:szCs w:val="24"/>
        </w:rPr>
        <w:t>pavogti</w:t>
      </w:r>
      <w:proofErr w:type="spellEnd"/>
      <w:r>
        <w:rPr>
          <w:b w:val="0"/>
          <w:sz w:val="24"/>
          <w:szCs w:val="24"/>
        </w:rPr>
        <w:t>.</w:t>
      </w:r>
    </w:p>
    <w:p w:rsidR="00F8298C" w:rsidRDefault="00F8298C" w:rsidP="00F8298C">
      <w:pPr>
        <w:pStyle w:val="Bodytext30"/>
        <w:spacing w:after="172"/>
        <w:ind w:right="20"/>
        <w:jc w:val="left"/>
        <w:rPr>
          <w:b w:val="0"/>
          <w:sz w:val="24"/>
          <w:szCs w:val="24"/>
        </w:rPr>
      </w:pPr>
    </w:p>
    <w:p w:rsidR="00F8298C" w:rsidRDefault="00F8298C" w:rsidP="00FB57E4">
      <w:pPr>
        <w:pStyle w:val="Bodytext30"/>
        <w:shd w:val="clear" w:color="auto" w:fill="auto"/>
        <w:spacing w:after="172"/>
        <w:ind w:right="20" w:firstLine="720"/>
        <w:jc w:val="left"/>
      </w:pPr>
      <w:proofErr w:type="spellStart"/>
      <w:r>
        <w:rPr>
          <w:b w:val="0"/>
          <w:sz w:val="24"/>
          <w:szCs w:val="24"/>
        </w:rPr>
        <w:t>Šių</w:t>
      </w:r>
      <w:proofErr w:type="spellEnd"/>
      <w:r>
        <w:rPr>
          <w:b w:val="0"/>
          <w:sz w:val="24"/>
          <w:szCs w:val="24"/>
        </w:rPr>
        <w:t xml:space="preserve"> </w:t>
      </w:r>
      <w:proofErr w:type="spellStart"/>
      <w:r>
        <w:rPr>
          <w:b w:val="0"/>
          <w:sz w:val="24"/>
          <w:szCs w:val="24"/>
        </w:rPr>
        <w:t>asmens</w:t>
      </w:r>
      <w:proofErr w:type="spellEnd"/>
      <w:r>
        <w:rPr>
          <w:b w:val="0"/>
          <w:sz w:val="24"/>
          <w:szCs w:val="24"/>
        </w:rPr>
        <w:t xml:space="preserve"> </w:t>
      </w:r>
      <w:proofErr w:type="spellStart"/>
      <w:r>
        <w:rPr>
          <w:b w:val="0"/>
          <w:sz w:val="24"/>
          <w:szCs w:val="24"/>
        </w:rPr>
        <w:t>duomenų</w:t>
      </w:r>
      <w:proofErr w:type="spellEnd"/>
      <w:r>
        <w:rPr>
          <w:b w:val="0"/>
          <w:sz w:val="24"/>
          <w:szCs w:val="24"/>
        </w:rPr>
        <w:t xml:space="preserve"> </w:t>
      </w:r>
      <w:proofErr w:type="spellStart"/>
      <w:r>
        <w:rPr>
          <w:b w:val="0"/>
          <w:sz w:val="24"/>
          <w:szCs w:val="24"/>
        </w:rPr>
        <w:t>tvarkymo</w:t>
      </w:r>
      <w:proofErr w:type="spellEnd"/>
      <w:r>
        <w:rPr>
          <w:b w:val="0"/>
          <w:sz w:val="24"/>
          <w:szCs w:val="24"/>
        </w:rPr>
        <w:t xml:space="preserve"> </w:t>
      </w:r>
      <w:proofErr w:type="spellStart"/>
      <w:r>
        <w:rPr>
          <w:b w:val="0"/>
          <w:sz w:val="24"/>
          <w:szCs w:val="24"/>
        </w:rPr>
        <w:t>taisyklių</w:t>
      </w:r>
      <w:proofErr w:type="spellEnd"/>
      <w:r>
        <w:rPr>
          <w:b w:val="0"/>
          <w:sz w:val="24"/>
          <w:szCs w:val="24"/>
        </w:rPr>
        <w:t xml:space="preserve"> </w:t>
      </w:r>
      <w:proofErr w:type="spellStart"/>
      <w:r>
        <w:rPr>
          <w:b w:val="0"/>
          <w:sz w:val="24"/>
          <w:szCs w:val="24"/>
        </w:rPr>
        <w:t>svarba</w:t>
      </w:r>
      <w:proofErr w:type="spellEnd"/>
      <w:r>
        <w:rPr>
          <w:b w:val="0"/>
          <w:sz w:val="24"/>
          <w:szCs w:val="24"/>
        </w:rPr>
        <w:t xml:space="preserve"> </w:t>
      </w:r>
      <w:proofErr w:type="spellStart"/>
      <w:r>
        <w:rPr>
          <w:b w:val="0"/>
          <w:sz w:val="24"/>
          <w:szCs w:val="24"/>
        </w:rPr>
        <w:t>yra</w:t>
      </w:r>
      <w:proofErr w:type="spellEnd"/>
      <w:r>
        <w:rPr>
          <w:b w:val="0"/>
          <w:sz w:val="24"/>
          <w:szCs w:val="24"/>
        </w:rPr>
        <w:t xml:space="preserve"> </w:t>
      </w:r>
      <w:proofErr w:type="spellStart"/>
      <w:r>
        <w:rPr>
          <w:b w:val="0"/>
          <w:sz w:val="24"/>
          <w:szCs w:val="24"/>
        </w:rPr>
        <w:t>labai</w:t>
      </w:r>
      <w:proofErr w:type="spellEnd"/>
      <w:r>
        <w:rPr>
          <w:b w:val="0"/>
          <w:sz w:val="24"/>
          <w:szCs w:val="24"/>
        </w:rPr>
        <w:t xml:space="preserve"> </w:t>
      </w:r>
      <w:proofErr w:type="spellStart"/>
      <w:r>
        <w:rPr>
          <w:b w:val="0"/>
          <w:sz w:val="24"/>
          <w:szCs w:val="24"/>
        </w:rPr>
        <w:t>didelė</w:t>
      </w:r>
      <w:proofErr w:type="spellEnd"/>
      <w:r>
        <w:rPr>
          <w:b w:val="0"/>
          <w:sz w:val="24"/>
          <w:szCs w:val="24"/>
        </w:rPr>
        <w:t xml:space="preserve">, </w:t>
      </w:r>
      <w:proofErr w:type="spellStart"/>
      <w:r>
        <w:rPr>
          <w:b w:val="0"/>
          <w:sz w:val="24"/>
          <w:szCs w:val="24"/>
        </w:rPr>
        <w:t>kadangi</w:t>
      </w:r>
      <w:proofErr w:type="spellEnd"/>
      <w:r>
        <w:rPr>
          <w:b w:val="0"/>
          <w:sz w:val="24"/>
          <w:szCs w:val="24"/>
        </w:rPr>
        <w:t xml:space="preserve"> </w:t>
      </w:r>
      <w:proofErr w:type="spellStart"/>
      <w:r>
        <w:rPr>
          <w:b w:val="0"/>
          <w:sz w:val="24"/>
          <w:szCs w:val="24"/>
        </w:rPr>
        <w:t>nuo</w:t>
      </w:r>
      <w:proofErr w:type="spellEnd"/>
      <w:r>
        <w:rPr>
          <w:b w:val="0"/>
          <w:sz w:val="24"/>
          <w:szCs w:val="24"/>
        </w:rPr>
        <w:t xml:space="preserve"> </w:t>
      </w:r>
      <w:proofErr w:type="spellStart"/>
      <w:r>
        <w:rPr>
          <w:b w:val="0"/>
          <w:sz w:val="24"/>
          <w:szCs w:val="24"/>
        </w:rPr>
        <w:t>jų</w:t>
      </w:r>
      <w:proofErr w:type="spellEnd"/>
      <w:r>
        <w:rPr>
          <w:b w:val="0"/>
          <w:sz w:val="24"/>
          <w:szCs w:val="24"/>
        </w:rPr>
        <w:t xml:space="preserve"> </w:t>
      </w:r>
      <w:proofErr w:type="spellStart"/>
      <w:r>
        <w:rPr>
          <w:b w:val="0"/>
          <w:sz w:val="24"/>
          <w:szCs w:val="24"/>
        </w:rPr>
        <w:t>taip</w:t>
      </w:r>
      <w:proofErr w:type="spellEnd"/>
      <w:r>
        <w:rPr>
          <w:b w:val="0"/>
          <w:sz w:val="24"/>
          <w:szCs w:val="24"/>
        </w:rPr>
        <w:t xml:space="preserve"> pat </w:t>
      </w:r>
      <w:proofErr w:type="spellStart"/>
      <w:r>
        <w:rPr>
          <w:b w:val="0"/>
          <w:sz w:val="24"/>
          <w:szCs w:val="24"/>
        </w:rPr>
        <w:t>priklauso</w:t>
      </w:r>
      <w:proofErr w:type="spellEnd"/>
      <w:r>
        <w:rPr>
          <w:b w:val="0"/>
          <w:sz w:val="24"/>
          <w:szCs w:val="24"/>
        </w:rPr>
        <w:t xml:space="preserve"> </w:t>
      </w:r>
      <w:proofErr w:type="spellStart"/>
      <w:r>
        <w:rPr>
          <w:b w:val="0"/>
          <w:sz w:val="24"/>
          <w:szCs w:val="24"/>
        </w:rPr>
        <w:t>ir</w:t>
      </w:r>
      <w:proofErr w:type="spellEnd"/>
      <w:r>
        <w:rPr>
          <w:b w:val="0"/>
          <w:sz w:val="24"/>
          <w:szCs w:val="24"/>
        </w:rPr>
        <w:t xml:space="preserve"> visa </w:t>
      </w:r>
      <w:proofErr w:type="spellStart"/>
      <w:r>
        <w:rPr>
          <w:b w:val="0"/>
          <w:sz w:val="24"/>
          <w:szCs w:val="24"/>
        </w:rPr>
        <w:t>įstaigos</w:t>
      </w:r>
      <w:proofErr w:type="spellEnd"/>
      <w:r>
        <w:rPr>
          <w:b w:val="0"/>
          <w:sz w:val="24"/>
          <w:szCs w:val="24"/>
        </w:rPr>
        <w:t xml:space="preserve"> </w:t>
      </w:r>
      <w:proofErr w:type="spellStart"/>
      <w:r>
        <w:rPr>
          <w:b w:val="0"/>
          <w:sz w:val="24"/>
          <w:szCs w:val="24"/>
        </w:rPr>
        <w:t>bei</w:t>
      </w:r>
      <w:proofErr w:type="spellEnd"/>
      <w:r>
        <w:rPr>
          <w:b w:val="0"/>
          <w:sz w:val="24"/>
          <w:szCs w:val="24"/>
        </w:rPr>
        <w:t xml:space="preserve"> </w:t>
      </w:r>
      <w:proofErr w:type="spellStart"/>
      <w:proofErr w:type="gramStart"/>
      <w:r>
        <w:rPr>
          <w:b w:val="0"/>
          <w:sz w:val="24"/>
          <w:szCs w:val="24"/>
        </w:rPr>
        <w:t>jos</w:t>
      </w:r>
      <w:proofErr w:type="spellEnd"/>
      <w:proofErr w:type="gramEnd"/>
      <w:r>
        <w:rPr>
          <w:b w:val="0"/>
          <w:sz w:val="24"/>
          <w:szCs w:val="24"/>
        </w:rPr>
        <w:t xml:space="preserve"> </w:t>
      </w:r>
      <w:proofErr w:type="spellStart"/>
      <w:r>
        <w:rPr>
          <w:b w:val="0"/>
          <w:sz w:val="24"/>
          <w:szCs w:val="24"/>
        </w:rPr>
        <w:t>darbuotojų</w:t>
      </w:r>
      <w:proofErr w:type="spellEnd"/>
      <w:r>
        <w:rPr>
          <w:b w:val="0"/>
          <w:sz w:val="24"/>
          <w:szCs w:val="24"/>
        </w:rPr>
        <w:t xml:space="preserve"> </w:t>
      </w:r>
      <w:proofErr w:type="spellStart"/>
      <w:r>
        <w:rPr>
          <w:b w:val="0"/>
          <w:sz w:val="24"/>
          <w:szCs w:val="24"/>
        </w:rPr>
        <w:t>teisinė</w:t>
      </w:r>
      <w:proofErr w:type="spellEnd"/>
      <w:r>
        <w:rPr>
          <w:b w:val="0"/>
          <w:sz w:val="24"/>
          <w:szCs w:val="24"/>
        </w:rPr>
        <w:t xml:space="preserve"> </w:t>
      </w:r>
      <w:proofErr w:type="spellStart"/>
      <w:r>
        <w:rPr>
          <w:b w:val="0"/>
          <w:sz w:val="24"/>
          <w:szCs w:val="24"/>
        </w:rPr>
        <w:t>apsauga</w:t>
      </w:r>
      <w:proofErr w:type="spellEnd"/>
      <w:r>
        <w:rPr>
          <w:b w:val="0"/>
          <w:sz w:val="24"/>
          <w:szCs w:val="24"/>
        </w:rPr>
        <w:t xml:space="preserve">. </w:t>
      </w:r>
      <w:proofErr w:type="spellStart"/>
      <w:r>
        <w:rPr>
          <w:b w:val="0"/>
          <w:sz w:val="24"/>
          <w:szCs w:val="24"/>
        </w:rPr>
        <w:t>Todėl</w:t>
      </w:r>
      <w:proofErr w:type="spellEnd"/>
      <w:r>
        <w:rPr>
          <w:b w:val="0"/>
          <w:sz w:val="24"/>
          <w:szCs w:val="24"/>
        </w:rPr>
        <w:t xml:space="preserve"> </w:t>
      </w:r>
      <w:proofErr w:type="spellStart"/>
      <w:r>
        <w:rPr>
          <w:b w:val="0"/>
          <w:sz w:val="24"/>
          <w:szCs w:val="24"/>
        </w:rPr>
        <w:t>jas</w:t>
      </w:r>
      <w:proofErr w:type="spellEnd"/>
      <w:r>
        <w:rPr>
          <w:b w:val="0"/>
          <w:sz w:val="24"/>
          <w:szCs w:val="24"/>
        </w:rPr>
        <w:t xml:space="preserve"> </w:t>
      </w:r>
      <w:proofErr w:type="spellStart"/>
      <w:r>
        <w:rPr>
          <w:b w:val="0"/>
          <w:sz w:val="24"/>
          <w:szCs w:val="24"/>
        </w:rPr>
        <w:t>privalo</w:t>
      </w:r>
      <w:proofErr w:type="spellEnd"/>
      <w:r>
        <w:rPr>
          <w:b w:val="0"/>
          <w:sz w:val="24"/>
          <w:szCs w:val="24"/>
        </w:rPr>
        <w:t xml:space="preserve"> </w:t>
      </w:r>
      <w:proofErr w:type="spellStart"/>
      <w:r>
        <w:rPr>
          <w:b w:val="0"/>
          <w:sz w:val="24"/>
          <w:szCs w:val="24"/>
        </w:rPr>
        <w:t>paruošti</w:t>
      </w:r>
      <w:proofErr w:type="spellEnd"/>
      <w:r>
        <w:rPr>
          <w:b w:val="0"/>
          <w:sz w:val="24"/>
          <w:szCs w:val="24"/>
        </w:rPr>
        <w:t xml:space="preserve"> </w:t>
      </w:r>
      <w:proofErr w:type="spellStart"/>
      <w:r>
        <w:rPr>
          <w:b w:val="0"/>
          <w:sz w:val="24"/>
          <w:szCs w:val="24"/>
        </w:rPr>
        <w:t>būtent</w:t>
      </w:r>
      <w:proofErr w:type="spellEnd"/>
      <w:r>
        <w:rPr>
          <w:b w:val="0"/>
          <w:sz w:val="24"/>
          <w:szCs w:val="24"/>
        </w:rPr>
        <w:t xml:space="preserve"> </w:t>
      </w:r>
      <w:proofErr w:type="spellStart"/>
      <w:r>
        <w:rPr>
          <w:b w:val="0"/>
          <w:sz w:val="24"/>
          <w:szCs w:val="24"/>
        </w:rPr>
        <w:t>asmens</w:t>
      </w:r>
      <w:proofErr w:type="spellEnd"/>
      <w:r>
        <w:rPr>
          <w:b w:val="0"/>
          <w:sz w:val="24"/>
          <w:szCs w:val="24"/>
        </w:rPr>
        <w:t xml:space="preserve"> </w:t>
      </w:r>
      <w:proofErr w:type="spellStart"/>
      <w:r>
        <w:rPr>
          <w:b w:val="0"/>
          <w:sz w:val="24"/>
          <w:szCs w:val="24"/>
        </w:rPr>
        <w:t>duomenų</w:t>
      </w:r>
      <w:proofErr w:type="spellEnd"/>
      <w:r>
        <w:rPr>
          <w:b w:val="0"/>
          <w:sz w:val="24"/>
          <w:szCs w:val="24"/>
        </w:rPr>
        <w:t xml:space="preserve"> </w:t>
      </w:r>
      <w:proofErr w:type="spellStart"/>
      <w:r>
        <w:rPr>
          <w:b w:val="0"/>
          <w:sz w:val="24"/>
          <w:szCs w:val="24"/>
        </w:rPr>
        <w:t>apsaugą</w:t>
      </w:r>
      <w:proofErr w:type="spellEnd"/>
      <w:r>
        <w:rPr>
          <w:b w:val="0"/>
          <w:sz w:val="24"/>
          <w:szCs w:val="24"/>
        </w:rPr>
        <w:t xml:space="preserve"> </w:t>
      </w:r>
      <w:proofErr w:type="spellStart"/>
      <w:r>
        <w:rPr>
          <w:b w:val="0"/>
          <w:sz w:val="24"/>
          <w:szCs w:val="24"/>
        </w:rPr>
        <w:t>praktikuojantys</w:t>
      </w:r>
      <w:proofErr w:type="spellEnd"/>
      <w:r>
        <w:rPr>
          <w:b w:val="0"/>
          <w:sz w:val="24"/>
          <w:szCs w:val="24"/>
        </w:rPr>
        <w:t xml:space="preserve"> </w:t>
      </w:r>
      <w:proofErr w:type="spellStart"/>
      <w:r>
        <w:rPr>
          <w:b w:val="0"/>
          <w:sz w:val="24"/>
          <w:szCs w:val="24"/>
        </w:rPr>
        <w:t>teisininkai</w:t>
      </w:r>
      <w:proofErr w:type="spellEnd"/>
      <w:r>
        <w:rPr>
          <w:b w:val="0"/>
          <w:sz w:val="24"/>
          <w:szCs w:val="24"/>
        </w:rPr>
        <w:t xml:space="preserve"> </w:t>
      </w:r>
      <w:proofErr w:type="spellStart"/>
      <w:r>
        <w:rPr>
          <w:b w:val="0"/>
          <w:sz w:val="24"/>
          <w:szCs w:val="24"/>
        </w:rPr>
        <w:t>ir</w:t>
      </w:r>
      <w:proofErr w:type="spellEnd"/>
      <w:r>
        <w:rPr>
          <w:b w:val="0"/>
          <w:sz w:val="24"/>
          <w:szCs w:val="24"/>
        </w:rPr>
        <w:t xml:space="preserve"> </w:t>
      </w:r>
      <w:proofErr w:type="spellStart"/>
      <w:r>
        <w:rPr>
          <w:b w:val="0"/>
          <w:sz w:val="24"/>
          <w:szCs w:val="24"/>
        </w:rPr>
        <w:t>šios</w:t>
      </w:r>
      <w:proofErr w:type="spellEnd"/>
      <w:r>
        <w:rPr>
          <w:b w:val="0"/>
          <w:sz w:val="24"/>
          <w:szCs w:val="24"/>
        </w:rPr>
        <w:t xml:space="preserve"> </w:t>
      </w:r>
      <w:proofErr w:type="spellStart"/>
      <w:r>
        <w:rPr>
          <w:b w:val="0"/>
          <w:sz w:val="24"/>
          <w:szCs w:val="24"/>
        </w:rPr>
        <w:t>asmens</w:t>
      </w:r>
      <w:proofErr w:type="spellEnd"/>
      <w:r>
        <w:rPr>
          <w:b w:val="0"/>
          <w:sz w:val="24"/>
          <w:szCs w:val="24"/>
        </w:rPr>
        <w:t xml:space="preserve"> </w:t>
      </w:r>
      <w:proofErr w:type="spellStart"/>
      <w:r>
        <w:rPr>
          <w:b w:val="0"/>
          <w:sz w:val="24"/>
          <w:szCs w:val="24"/>
        </w:rPr>
        <w:t>duomenų</w:t>
      </w:r>
      <w:proofErr w:type="spellEnd"/>
      <w:r>
        <w:rPr>
          <w:b w:val="0"/>
          <w:sz w:val="24"/>
          <w:szCs w:val="24"/>
        </w:rPr>
        <w:t xml:space="preserve"> </w:t>
      </w:r>
      <w:proofErr w:type="spellStart"/>
      <w:r>
        <w:rPr>
          <w:b w:val="0"/>
          <w:sz w:val="24"/>
          <w:szCs w:val="24"/>
        </w:rPr>
        <w:t>tvarkymo</w:t>
      </w:r>
      <w:proofErr w:type="spellEnd"/>
      <w:r>
        <w:rPr>
          <w:b w:val="0"/>
          <w:sz w:val="24"/>
          <w:szCs w:val="24"/>
        </w:rPr>
        <w:t xml:space="preserve"> </w:t>
      </w:r>
      <w:proofErr w:type="spellStart"/>
      <w:r>
        <w:rPr>
          <w:b w:val="0"/>
          <w:sz w:val="24"/>
          <w:szCs w:val="24"/>
        </w:rPr>
        <w:t>taisyklės</w:t>
      </w:r>
      <w:proofErr w:type="spellEnd"/>
      <w:r>
        <w:rPr>
          <w:b w:val="0"/>
          <w:sz w:val="24"/>
          <w:szCs w:val="24"/>
        </w:rPr>
        <w:t xml:space="preserve"> </w:t>
      </w:r>
      <w:proofErr w:type="spellStart"/>
      <w:r>
        <w:rPr>
          <w:b w:val="0"/>
          <w:sz w:val="24"/>
          <w:szCs w:val="24"/>
        </w:rPr>
        <w:t>negali</w:t>
      </w:r>
      <w:proofErr w:type="spellEnd"/>
      <w:r>
        <w:rPr>
          <w:b w:val="0"/>
          <w:sz w:val="24"/>
          <w:szCs w:val="24"/>
        </w:rPr>
        <w:t xml:space="preserve"> </w:t>
      </w:r>
      <w:proofErr w:type="spellStart"/>
      <w:r>
        <w:rPr>
          <w:b w:val="0"/>
          <w:sz w:val="24"/>
          <w:szCs w:val="24"/>
        </w:rPr>
        <w:t>būti</w:t>
      </w:r>
      <w:proofErr w:type="spellEnd"/>
      <w:r>
        <w:rPr>
          <w:b w:val="0"/>
          <w:sz w:val="24"/>
          <w:szCs w:val="24"/>
        </w:rPr>
        <w:t xml:space="preserve"> </w:t>
      </w:r>
      <w:proofErr w:type="spellStart"/>
      <w:r>
        <w:rPr>
          <w:b w:val="0"/>
          <w:sz w:val="24"/>
          <w:szCs w:val="24"/>
        </w:rPr>
        <w:t>kopijuojamos</w:t>
      </w:r>
      <w:proofErr w:type="spellEnd"/>
      <w:r>
        <w:rPr>
          <w:b w:val="0"/>
          <w:sz w:val="24"/>
          <w:szCs w:val="24"/>
        </w:rPr>
        <w:t xml:space="preserve">, o </w:t>
      </w:r>
      <w:proofErr w:type="spellStart"/>
      <w:r>
        <w:rPr>
          <w:b w:val="0"/>
          <w:sz w:val="24"/>
          <w:szCs w:val="24"/>
        </w:rPr>
        <w:t>turi</w:t>
      </w:r>
      <w:proofErr w:type="spellEnd"/>
      <w:r>
        <w:rPr>
          <w:b w:val="0"/>
          <w:sz w:val="24"/>
          <w:szCs w:val="24"/>
        </w:rPr>
        <w:t xml:space="preserve"> </w:t>
      </w:r>
      <w:proofErr w:type="spellStart"/>
      <w:r>
        <w:rPr>
          <w:b w:val="0"/>
          <w:sz w:val="24"/>
          <w:szCs w:val="24"/>
        </w:rPr>
        <w:t>būti</w:t>
      </w:r>
      <w:proofErr w:type="spellEnd"/>
      <w:r>
        <w:rPr>
          <w:b w:val="0"/>
          <w:sz w:val="24"/>
          <w:szCs w:val="24"/>
        </w:rPr>
        <w:t xml:space="preserve"> </w:t>
      </w:r>
      <w:proofErr w:type="spellStart"/>
      <w:r>
        <w:rPr>
          <w:b w:val="0"/>
          <w:sz w:val="24"/>
          <w:szCs w:val="24"/>
        </w:rPr>
        <w:t>paruošiamos</w:t>
      </w:r>
      <w:proofErr w:type="spellEnd"/>
      <w:r>
        <w:rPr>
          <w:b w:val="0"/>
          <w:sz w:val="24"/>
          <w:szCs w:val="24"/>
        </w:rPr>
        <w:t xml:space="preserve"> </w:t>
      </w:r>
      <w:proofErr w:type="spellStart"/>
      <w:r>
        <w:rPr>
          <w:b w:val="0"/>
          <w:sz w:val="24"/>
          <w:szCs w:val="24"/>
        </w:rPr>
        <w:t>kiekvienai</w:t>
      </w:r>
      <w:proofErr w:type="spellEnd"/>
      <w:r>
        <w:rPr>
          <w:b w:val="0"/>
          <w:sz w:val="24"/>
          <w:szCs w:val="24"/>
        </w:rPr>
        <w:t xml:space="preserve"> </w:t>
      </w:r>
      <w:proofErr w:type="spellStart"/>
      <w:r>
        <w:rPr>
          <w:b w:val="0"/>
          <w:sz w:val="24"/>
          <w:szCs w:val="24"/>
        </w:rPr>
        <w:t>įstaigai</w:t>
      </w:r>
      <w:proofErr w:type="spellEnd"/>
      <w:r>
        <w:rPr>
          <w:b w:val="0"/>
          <w:sz w:val="24"/>
          <w:szCs w:val="24"/>
        </w:rPr>
        <w:t xml:space="preserve"> </w:t>
      </w:r>
      <w:proofErr w:type="spellStart"/>
      <w:r>
        <w:rPr>
          <w:b w:val="0"/>
          <w:sz w:val="24"/>
          <w:szCs w:val="24"/>
        </w:rPr>
        <w:t>individualiai</w:t>
      </w:r>
      <w:proofErr w:type="spellEnd"/>
      <w:r>
        <w:rPr>
          <w:b w:val="0"/>
          <w:sz w:val="24"/>
          <w:szCs w:val="24"/>
        </w:rPr>
        <w:t xml:space="preserve">, </w:t>
      </w:r>
      <w:proofErr w:type="spellStart"/>
      <w:r>
        <w:rPr>
          <w:b w:val="0"/>
          <w:sz w:val="24"/>
          <w:szCs w:val="24"/>
        </w:rPr>
        <w:t>atsižvelgiant</w:t>
      </w:r>
      <w:proofErr w:type="spellEnd"/>
      <w:r>
        <w:rPr>
          <w:b w:val="0"/>
          <w:sz w:val="24"/>
          <w:szCs w:val="24"/>
        </w:rPr>
        <w:t xml:space="preserve"> į </w:t>
      </w:r>
      <w:proofErr w:type="spellStart"/>
      <w:r>
        <w:rPr>
          <w:b w:val="0"/>
          <w:sz w:val="24"/>
          <w:szCs w:val="24"/>
        </w:rPr>
        <w:t>įstaigos</w:t>
      </w:r>
      <w:proofErr w:type="spellEnd"/>
      <w:r>
        <w:rPr>
          <w:b w:val="0"/>
          <w:sz w:val="24"/>
          <w:szCs w:val="24"/>
        </w:rPr>
        <w:t xml:space="preserve"> </w:t>
      </w:r>
      <w:proofErr w:type="spellStart"/>
      <w:r>
        <w:rPr>
          <w:b w:val="0"/>
          <w:sz w:val="24"/>
          <w:szCs w:val="24"/>
        </w:rPr>
        <w:t>veiklą</w:t>
      </w:r>
      <w:proofErr w:type="spellEnd"/>
      <w:r>
        <w:rPr>
          <w:b w:val="0"/>
          <w:sz w:val="24"/>
          <w:szCs w:val="24"/>
        </w:rPr>
        <w:t xml:space="preserve">, </w:t>
      </w:r>
      <w:proofErr w:type="spellStart"/>
      <w:r>
        <w:rPr>
          <w:b w:val="0"/>
          <w:sz w:val="24"/>
          <w:szCs w:val="24"/>
        </w:rPr>
        <w:t>struktūrą</w:t>
      </w:r>
      <w:proofErr w:type="spellEnd"/>
      <w:r>
        <w:rPr>
          <w:b w:val="0"/>
          <w:sz w:val="24"/>
          <w:szCs w:val="24"/>
        </w:rPr>
        <w:t xml:space="preserve"> </w:t>
      </w:r>
      <w:proofErr w:type="spellStart"/>
      <w:r>
        <w:rPr>
          <w:b w:val="0"/>
          <w:sz w:val="24"/>
          <w:szCs w:val="24"/>
        </w:rPr>
        <w:t>bei</w:t>
      </w:r>
      <w:proofErr w:type="spellEnd"/>
      <w:r>
        <w:rPr>
          <w:b w:val="0"/>
          <w:sz w:val="24"/>
          <w:szCs w:val="24"/>
        </w:rPr>
        <w:t xml:space="preserve"> </w:t>
      </w:r>
      <w:proofErr w:type="spellStart"/>
      <w:r>
        <w:rPr>
          <w:b w:val="0"/>
          <w:sz w:val="24"/>
          <w:szCs w:val="24"/>
        </w:rPr>
        <w:t>valdomų</w:t>
      </w:r>
      <w:proofErr w:type="spellEnd"/>
      <w:r>
        <w:rPr>
          <w:b w:val="0"/>
          <w:sz w:val="24"/>
          <w:szCs w:val="24"/>
        </w:rPr>
        <w:t xml:space="preserve"> </w:t>
      </w:r>
      <w:proofErr w:type="spellStart"/>
      <w:r>
        <w:rPr>
          <w:b w:val="0"/>
          <w:sz w:val="24"/>
          <w:szCs w:val="24"/>
        </w:rPr>
        <w:t>asmens</w:t>
      </w:r>
      <w:proofErr w:type="spellEnd"/>
      <w:r>
        <w:rPr>
          <w:b w:val="0"/>
          <w:sz w:val="24"/>
          <w:szCs w:val="24"/>
        </w:rPr>
        <w:t xml:space="preserve"> </w:t>
      </w:r>
      <w:proofErr w:type="spellStart"/>
      <w:r>
        <w:rPr>
          <w:b w:val="0"/>
          <w:sz w:val="24"/>
          <w:szCs w:val="24"/>
        </w:rPr>
        <w:t>duomenų</w:t>
      </w:r>
      <w:proofErr w:type="spellEnd"/>
      <w:r>
        <w:rPr>
          <w:b w:val="0"/>
          <w:sz w:val="24"/>
          <w:szCs w:val="24"/>
        </w:rPr>
        <w:t xml:space="preserve"> </w:t>
      </w:r>
      <w:proofErr w:type="spellStart"/>
      <w:r>
        <w:rPr>
          <w:b w:val="0"/>
          <w:sz w:val="24"/>
          <w:szCs w:val="24"/>
        </w:rPr>
        <w:t>specifiką</w:t>
      </w:r>
      <w:proofErr w:type="spellEnd"/>
      <w:r>
        <w:rPr>
          <w:b w:val="0"/>
          <w:sz w:val="24"/>
          <w:szCs w:val="24"/>
        </w:rPr>
        <w:t xml:space="preserve"> </w:t>
      </w:r>
      <w:proofErr w:type="spellStart"/>
      <w:r>
        <w:rPr>
          <w:b w:val="0"/>
          <w:sz w:val="24"/>
          <w:szCs w:val="24"/>
        </w:rPr>
        <w:t>ir</w:t>
      </w:r>
      <w:proofErr w:type="spellEnd"/>
      <w:r>
        <w:rPr>
          <w:b w:val="0"/>
          <w:sz w:val="24"/>
          <w:szCs w:val="24"/>
        </w:rPr>
        <w:t xml:space="preserve"> </w:t>
      </w:r>
      <w:proofErr w:type="spellStart"/>
      <w:r>
        <w:rPr>
          <w:b w:val="0"/>
          <w:sz w:val="24"/>
          <w:szCs w:val="24"/>
        </w:rPr>
        <w:t>kitus</w:t>
      </w:r>
      <w:proofErr w:type="spellEnd"/>
      <w:r>
        <w:rPr>
          <w:b w:val="0"/>
          <w:sz w:val="24"/>
          <w:szCs w:val="24"/>
        </w:rPr>
        <w:t xml:space="preserve"> </w:t>
      </w:r>
      <w:proofErr w:type="spellStart"/>
      <w:r>
        <w:rPr>
          <w:b w:val="0"/>
          <w:sz w:val="24"/>
          <w:szCs w:val="24"/>
        </w:rPr>
        <w:t>kriterijus</w:t>
      </w:r>
      <w:proofErr w:type="spellEnd"/>
      <w:r>
        <w:rPr>
          <w:b w:val="0"/>
          <w:sz w:val="24"/>
          <w:szCs w:val="24"/>
        </w:rPr>
        <w:t>.</w:t>
      </w:r>
    </w:p>
    <w:p w:rsidR="00F8298C" w:rsidRDefault="00F8298C" w:rsidP="00F8298C">
      <w:pPr>
        <w:pStyle w:val="Bodytext30"/>
        <w:shd w:val="clear" w:color="auto" w:fill="auto"/>
        <w:spacing w:after="172"/>
        <w:ind w:right="20"/>
      </w:pPr>
    </w:p>
    <w:p w:rsidR="00F8298C" w:rsidRDefault="00F8298C" w:rsidP="00F8298C">
      <w:pPr>
        <w:pStyle w:val="Bodytext30"/>
        <w:shd w:val="clear" w:color="auto" w:fill="auto"/>
        <w:spacing w:after="172"/>
        <w:ind w:right="20"/>
      </w:pPr>
    </w:p>
    <w:p w:rsidR="00F8298C" w:rsidRDefault="00F8298C" w:rsidP="00F8298C">
      <w:pPr>
        <w:pStyle w:val="Bodytext30"/>
        <w:shd w:val="clear" w:color="auto" w:fill="auto"/>
        <w:spacing w:after="172"/>
        <w:ind w:right="20"/>
      </w:pPr>
    </w:p>
    <w:p w:rsidR="00F8298C" w:rsidRDefault="00F8298C" w:rsidP="00F8298C">
      <w:pPr>
        <w:pStyle w:val="Bodytext30"/>
        <w:shd w:val="clear" w:color="auto" w:fill="auto"/>
        <w:spacing w:after="172"/>
        <w:ind w:right="20"/>
      </w:pPr>
    </w:p>
    <w:p w:rsidR="00F8298C" w:rsidRDefault="00F8298C" w:rsidP="00F8298C">
      <w:pPr>
        <w:pStyle w:val="Bodytext30"/>
        <w:shd w:val="clear" w:color="auto" w:fill="auto"/>
        <w:spacing w:after="172"/>
        <w:ind w:right="20"/>
      </w:pPr>
    </w:p>
    <w:p w:rsidR="00F8298C" w:rsidRDefault="00F8298C" w:rsidP="00F8298C">
      <w:pPr>
        <w:pStyle w:val="Bodytext30"/>
        <w:shd w:val="clear" w:color="auto" w:fill="auto"/>
        <w:spacing w:after="172"/>
        <w:ind w:right="20"/>
      </w:pPr>
    </w:p>
    <w:p w:rsidR="00F8298C" w:rsidRDefault="00F8298C" w:rsidP="00F8298C">
      <w:pPr>
        <w:pStyle w:val="Bodytext30"/>
        <w:shd w:val="clear" w:color="auto" w:fill="auto"/>
        <w:spacing w:after="172"/>
        <w:ind w:right="20"/>
      </w:pPr>
    </w:p>
    <w:p w:rsidR="00F8298C" w:rsidRDefault="00F8298C" w:rsidP="00F8298C">
      <w:pPr>
        <w:pStyle w:val="Bodytext30"/>
        <w:shd w:val="clear" w:color="auto" w:fill="auto"/>
        <w:spacing w:after="172"/>
        <w:ind w:right="20"/>
      </w:pPr>
    </w:p>
    <w:p w:rsidR="00F8298C" w:rsidRDefault="00F8298C" w:rsidP="00F8298C">
      <w:pPr>
        <w:pStyle w:val="Bodytext30"/>
        <w:shd w:val="clear" w:color="auto" w:fill="auto"/>
        <w:spacing w:after="172"/>
        <w:ind w:right="20"/>
      </w:pPr>
    </w:p>
    <w:p w:rsidR="00F8298C" w:rsidRDefault="00F8298C" w:rsidP="00F8298C">
      <w:pPr>
        <w:pStyle w:val="Bodytext30"/>
        <w:shd w:val="clear" w:color="auto" w:fill="auto"/>
        <w:spacing w:after="172"/>
        <w:ind w:right="20"/>
      </w:pPr>
    </w:p>
    <w:p w:rsidR="00F8298C" w:rsidRDefault="00F8298C" w:rsidP="00F8298C">
      <w:pPr>
        <w:pStyle w:val="Bodytext30"/>
        <w:shd w:val="clear" w:color="auto" w:fill="auto"/>
        <w:spacing w:after="172"/>
        <w:ind w:right="20"/>
      </w:pPr>
    </w:p>
    <w:p w:rsidR="00F8298C" w:rsidRDefault="00F8298C" w:rsidP="00F8298C">
      <w:pPr>
        <w:pStyle w:val="Bodytext30"/>
        <w:shd w:val="clear" w:color="auto" w:fill="auto"/>
        <w:spacing w:after="172"/>
        <w:ind w:right="20"/>
      </w:pPr>
    </w:p>
    <w:p w:rsidR="00F8298C" w:rsidRDefault="00F8298C" w:rsidP="00F8298C">
      <w:pPr>
        <w:pStyle w:val="Bodytext30"/>
        <w:shd w:val="clear" w:color="auto" w:fill="auto"/>
        <w:spacing w:after="172"/>
        <w:ind w:right="20"/>
      </w:pPr>
    </w:p>
    <w:p w:rsidR="00F8298C" w:rsidRDefault="00F8298C" w:rsidP="00F8298C">
      <w:pPr>
        <w:pStyle w:val="Bodytext30"/>
        <w:shd w:val="clear" w:color="auto" w:fill="auto"/>
        <w:spacing w:after="172"/>
        <w:ind w:right="20"/>
      </w:pPr>
    </w:p>
    <w:p w:rsidR="00F8298C" w:rsidRDefault="00F8298C" w:rsidP="00F8298C">
      <w:pPr>
        <w:pStyle w:val="Bodytext30"/>
        <w:shd w:val="clear" w:color="auto" w:fill="auto"/>
        <w:spacing w:after="172"/>
        <w:ind w:right="20"/>
      </w:pPr>
    </w:p>
    <w:p w:rsidR="00F8298C" w:rsidRDefault="00F8298C" w:rsidP="00F8298C">
      <w:pPr>
        <w:pStyle w:val="Bodytext30"/>
        <w:shd w:val="clear" w:color="auto" w:fill="auto"/>
        <w:spacing w:after="172"/>
        <w:ind w:right="20"/>
      </w:pPr>
    </w:p>
    <w:p w:rsidR="00FB2F30" w:rsidRPr="00FB2F30" w:rsidRDefault="00FB2F30" w:rsidP="00FB2F30">
      <w:pPr>
        <w:jc w:val="center"/>
        <w:rPr>
          <w:rFonts w:ascii="Times New Roman" w:hAnsi="Times New Roman" w:cs="Times New Roman"/>
          <w:b/>
          <w:bCs/>
          <w:color w:val="auto"/>
          <w:lang w:val="x-none" w:eastAsia="en-US"/>
        </w:rPr>
      </w:pPr>
      <w:r>
        <w:rPr>
          <w:rFonts w:ascii="Arial" w:hAnsi="Arial" w:cs="Arial"/>
          <w:b/>
          <w:bCs/>
          <w:noProof/>
          <w:color w:val="auto"/>
          <w:sz w:val="20"/>
          <w:szCs w:val="20"/>
        </w:rPr>
        <w:lastRenderedPageBreak/>
        <w:drawing>
          <wp:inline distT="0" distB="0" distL="0" distR="0">
            <wp:extent cx="388620" cy="464820"/>
            <wp:effectExtent l="0" t="0" r="0" b="0"/>
            <wp:docPr id="1" name="Paveikslėlis 1" descr="Picture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icture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 cy="464820"/>
                    </a:xfrm>
                    <a:prstGeom prst="rect">
                      <a:avLst/>
                    </a:prstGeom>
                    <a:noFill/>
                    <a:ln>
                      <a:noFill/>
                    </a:ln>
                  </pic:spPr>
                </pic:pic>
              </a:graphicData>
            </a:graphic>
          </wp:inline>
        </w:drawing>
      </w:r>
    </w:p>
    <w:p w:rsidR="00FB2F30" w:rsidRPr="00FB2F30" w:rsidRDefault="00FB2F30" w:rsidP="00FB2F30">
      <w:pPr>
        <w:jc w:val="center"/>
        <w:rPr>
          <w:rFonts w:ascii="Times New Roman" w:hAnsi="Times New Roman" w:cs="Times New Roman"/>
          <w:b/>
          <w:bCs/>
          <w:color w:val="auto"/>
          <w:lang w:val="x-none" w:eastAsia="en-US"/>
        </w:rPr>
      </w:pPr>
    </w:p>
    <w:p w:rsidR="00FB2F30" w:rsidRPr="00FB2F30" w:rsidRDefault="00FB2F30" w:rsidP="00FB57E4">
      <w:pPr>
        <w:jc w:val="center"/>
        <w:rPr>
          <w:rFonts w:ascii="Times New Roman" w:hAnsi="Times New Roman" w:cs="Times New Roman"/>
          <w:b/>
          <w:bCs/>
          <w:color w:val="auto"/>
          <w:lang w:val="x-none" w:eastAsia="en-US"/>
        </w:rPr>
      </w:pPr>
      <w:r w:rsidRPr="00FB2F30">
        <w:rPr>
          <w:rFonts w:ascii="Times New Roman" w:hAnsi="Times New Roman" w:cs="Times New Roman"/>
          <w:b/>
          <w:bCs/>
          <w:color w:val="auto"/>
          <w:lang w:val="x-none" w:eastAsia="en-US"/>
        </w:rPr>
        <w:t>VILNIAUS SAVIVALDYBĖS</w:t>
      </w:r>
    </w:p>
    <w:p w:rsidR="00FB2F30" w:rsidRPr="00FB2F30" w:rsidRDefault="00FB2F30" w:rsidP="00FB57E4">
      <w:pPr>
        <w:tabs>
          <w:tab w:val="center" w:pos="4677"/>
          <w:tab w:val="left" w:pos="8535"/>
        </w:tabs>
        <w:jc w:val="center"/>
        <w:rPr>
          <w:rFonts w:ascii="Times New Roman" w:hAnsi="Times New Roman" w:cs="Times New Roman"/>
          <w:b/>
          <w:bCs/>
          <w:color w:val="auto"/>
          <w:lang w:eastAsia="en-US"/>
        </w:rPr>
      </w:pPr>
      <w:r w:rsidRPr="00FB2F30">
        <w:rPr>
          <w:rFonts w:ascii="Times New Roman" w:hAnsi="Times New Roman" w:cs="Times New Roman"/>
          <w:b/>
          <w:bCs/>
          <w:color w:val="auto"/>
          <w:lang w:eastAsia="en-US"/>
        </w:rPr>
        <w:t>GRIGIŠKIŲ LOPŠELIO-DARŽELIO „PELĖDŽIUKAS“</w:t>
      </w:r>
    </w:p>
    <w:p w:rsidR="00F8298C" w:rsidRPr="003C12B8" w:rsidRDefault="00FB2F30" w:rsidP="00FB57E4">
      <w:pPr>
        <w:pStyle w:val="Bodytext30"/>
        <w:shd w:val="clear" w:color="auto" w:fill="auto"/>
        <w:spacing w:after="172"/>
        <w:ind w:right="20"/>
        <w:rPr>
          <w:lang w:val="lt-LT"/>
        </w:rPr>
      </w:pPr>
      <w:r w:rsidRPr="00FB2F30">
        <w:rPr>
          <w:bCs w:val="0"/>
          <w:sz w:val="24"/>
          <w:szCs w:val="24"/>
          <w:lang w:val="lt-LT"/>
        </w:rPr>
        <w:t>DIREKTORIUS</w:t>
      </w:r>
    </w:p>
    <w:p w:rsidR="00FB2F30" w:rsidRPr="00FB2F30" w:rsidRDefault="00F8298C" w:rsidP="00FB2F30">
      <w:pPr>
        <w:jc w:val="center"/>
        <w:rPr>
          <w:rFonts w:ascii="Times New Roman" w:hAnsi="Times New Roman" w:cs="Times New Roman"/>
          <w:b/>
          <w:bCs/>
          <w:color w:val="auto"/>
          <w:lang w:eastAsia="en-US"/>
        </w:rPr>
      </w:pPr>
      <w:r>
        <w:br/>
      </w:r>
      <w:r w:rsidR="00FB2F30" w:rsidRPr="00FB2F30">
        <w:rPr>
          <w:rFonts w:ascii="Times New Roman" w:hAnsi="Times New Roman" w:cs="Times New Roman"/>
          <w:b/>
          <w:bCs/>
          <w:color w:val="auto"/>
          <w:lang w:eastAsia="en-US"/>
        </w:rPr>
        <w:t>ĮSAKYMAS</w:t>
      </w:r>
    </w:p>
    <w:p w:rsidR="00F8298C" w:rsidRPr="00FB2F30" w:rsidRDefault="00F8298C" w:rsidP="00FB2F30">
      <w:pPr>
        <w:pStyle w:val="Bodytext30"/>
        <w:shd w:val="clear" w:color="auto" w:fill="auto"/>
        <w:spacing w:after="0" w:line="240" w:lineRule="auto"/>
        <w:ind w:right="20"/>
        <w:rPr>
          <w:lang w:val="lt-LT"/>
        </w:rPr>
      </w:pPr>
      <w:r w:rsidRPr="00FB2F30">
        <w:rPr>
          <w:lang w:val="lt-LT"/>
        </w:rPr>
        <w:t xml:space="preserve">DĖL </w:t>
      </w:r>
      <w:r w:rsidR="00FB2F30" w:rsidRPr="00FB2F30">
        <w:rPr>
          <w:lang w:val="lt-LT"/>
        </w:rPr>
        <w:t>VILNIAUS SAVIVALDYBĖS GRIGIŠKIŲ LOPŠELIO-DARŽELIO „PELĖDŽIUKAS“</w:t>
      </w:r>
    </w:p>
    <w:p w:rsidR="00F8298C" w:rsidRDefault="00F8298C" w:rsidP="00FB2F30">
      <w:pPr>
        <w:pStyle w:val="Bodytext30"/>
        <w:shd w:val="clear" w:color="auto" w:fill="auto"/>
        <w:spacing w:after="0" w:line="240" w:lineRule="auto"/>
        <w:ind w:right="20"/>
      </w:pPr>
      <w:r>
        <w:t>ASMENS DUOMENŲ TVARKYMO TAISYKLIŲ TVIRTINIMO</w:t>
      </w:r>
    </w:p>
    <w:p w:rsidR="00FB2F30" w:rsidRDefault="00FB2F30" w:rsidP="00FB2F30">
      <w:pPr>
        <w:pStyle w:val="Bodytext30"/>
        <w:shd w:val="clear" w:color="auto" w:fill="auto"/>
        <w:spacing w:after="0" w:line="240" w:lineRule="auto"/>
        <w:ind w:right="20"/>
      </w:pPr>
    </w:p>
    <w:p w:rsidR="00FB2F30" w:rsidRDefault="00FB2F30" w:rsidP="00FB2F30">
      <w:pPr>
        <w:pStyle w:val="Bodytext30"/>
        <w:shd w:val="clear" w:color="auto" w:fill="auto"/>
        <w:spacing w:after="0" w:line="240" w:lineRule="auto"/>
        <w:ind w:right="20"/>
      </w:pPr>
    </w:p>
    <w:p w:rsidR="00F8298C" w:rsidRDefault="00F8298C" w:rsidP="00F8298C">
      <w:pPr>
        <w:pStyle w:val="Bodytext20"/>
        <w:shd w:val="clear" w:color="auto" w:fill="auto"/>
        <w:spacing w:before="0" w:after="267"/>
        <w:ind w:right="20"/>
      </w:pPr>
      <w:r>
        <w:t xml:space="preserve">2018 m. </w:t>
      </w:r>
      <w:r w:rsidR="00FB2F30">
        <w:t>gruodžio 28</w:t>
      </w:r>
      <w:r>
        <w:t xml:space="preserve"> d. Nr. </w:t>
      </w:r>
      <w:r w:rsidR="00FB2F30">
        <w:t>V-</w:t>
      </w:r>
      <w:r w:rsidR="00C83DB5">
        <w:t>65</w:t>
      </w:r>
      <w:r>
        <w:br/>
      </w:r>
      <w:r w:rsidR="00FB2F30">
        <w:t>Grigiškės</w:t>
      </w:r>
    </w:p>
    <w:p w:rsidR="00F8298C" w:rsidRDefault="00F8298C" w:rsidP="003C12B8">
      <w:pPr>
        <w:pStyle w:val="Bodytext20"/>
        <w:spacing w:line="499" w:lineRule="exact"/>
        <w:ind w:right="-75" w:firstLine="720"/>
        <w:jc w:val="left"/>
      </w:pPr>
      <w:r>
        <w:t>Vadovaujantis Lietuvos Respublikos asmens duomenų teisinės apsaugos įstatymo nuostatomis,</w:t>
      </w:r>
      <w:r w:rsidRPr="00FB6830">
        <w:t xml:space="preserve"> </w:t>
      </w:r>
      <w:r>
        <w:t>ES Bendruoju duomenų apsaugos reglamentu ir Konvencija dėl asmenų apsaugos ryšium su asmens duomenų automatizuotu tvarkymu (ETS Nr. 108) su Europos Tarybos Ministrų Komiteto priimtomis pataisomis;</w:t>
      </w:r>
    </w:p>
    <w:p w:rsidR="00F8298C" w:rsidRDefault="00F8298C" w:rsidP="00F8298C">
      <w:pPr>
        <w:pStyle w:val="Bodytext20"/>
        <w:widowControl w:val="0"/>
        <w:numPr>
          <w:ilvl w:val="0"/>
          <w:numId w:val="7"/>
        </w:numPr>
        <w:shd w:val="clear" w:color="auto" w:fill="auto"/>
        <w:tabs>
          <w:tab w:val="left" w:pos="1081"/>
        </w:tabs>
        <w:spacing w:before="0" w:after="218" w:line="499" w:lineRule="exact"/>
        <w:ind w:left="740" w:right="-75"/>
        <w:jc w:val="both"/>
      </w:pPr>
      <w:r>
        <w:rPr>
          <w:rStyle w:val="Bodytext2Spacing3pt"/>
        </w:rPr>
        <w:t>Tvirtinu</w:t>
      </w:r>
      <w:r w:rsidR="003C12B8">
        <w:t xml:space="preserve"> Vilniaus savivaldybės Grigiškių lopšelio-darželio „Pelėdžiukas“</w:t>
      </w:r>
      <w:r>
        <w:t xml:space="preserve"> Asmens duomenų tvarkymo taisykles (pridedama).</w:t>
      </w:r>
    </w:p>
    <w:p w:rsidR="00F8298C" w:rsidRDefault="00F8298C" w:rsidP="00F8298C">
      <w:pPr>
        <w:pStyle w:val="Bodytext20"/>
        <w:widowControl w:val="0"/>
        <w:numPr>
          <w:ilvl w:val="0"/>
          <w:numId w:val="7"/>
        </w:numPr>
        <w:shd w:val="clear" w:color="auto" w:fill="auto"/>
        <w:tabs>
          <w:tab w:val="left" w:pos="1094"/>
        </w:tabs>
        <w:spacing w:before="0" w:after="296" w:line="302" w:lineRule="exact"/>
        <w:ind w:left="1080" w:right="-75" w:hanging="340"/>
        <w:jc w:val="left"/>
      </w:pPr>
      <w:r>
        <w:rPr>
          <w:rStyle w:val="Bodytext2Spacing3pt"/>
        </w:rPr>
        <w:t>Skiriu</w:t>
      </w:r>
      <w:r>
        <w:t xml:space="preserve"> </w:t>
      </w:r>
      <w:r w:rsidR="00FB57E4">
        <w:t xml:space="preserve">sekretorę Iriną </w:t>
      </w:r>
      <w:proofErr w:type="spellStart"/>
      <w:r w:rsidR="00FB57E4">
        <w:t>Chmielevską</w:t>
      </w:r>
      <w:proofErr w:type="spellEnd"/>
      <w:r>
        <w:t xml:space="preserve"> </w:t>
      </w:r>
      <w:r w:rsidR="00FB57E4">
        <w:t xml:space="preserve">atsakinga </w:t>
      </w:r>
      <w:r>
        <w:t>už Asmens duomenų tvarkymą.</w:t>
      </w:r>
    </w:p>
    <w:p w:rsidR="00F8298C" w:rsidRDefault="00F8298C" w:rsidP="00F8298C">
      <w:pPr>
        <w:pStyle w:val="Bodytext20"/>
        <w:widowControl w:val="0"/>
        <w:numPr>
          <w:ilvl w:val="0"/>
          <w:numId w:val="7"/>
        </w:numPr>
        <w:shd w:val="clear" w:color="auto" w:fill="auto"/>
        <w:tabs>
          <w:tab w:val="left" w:pos="1094"/>
        </w:tabs>
        <w:spacing w:before="0" w:after="834" w:line="307" w:lineRule="exact"/>
        <w:ind w:left="1080" w:right="-75" w:hanging="340"/>
        <w:jc w:val="left"/>
      </w:pPr>
      <w:r>
        <w:rPr>
          <w:rStyle w:val="Bodytext2Spacing1pt"/>
        </w:rPr>
        <w:t>Įpareigoju</w:t>
      </w:r>
      <w:r w:rsidR="003C12B8">
        <w:rPr>
          <w:rStyle w:val="Bodytext2Spacing1pt"/>
        </w:rPr>
        <w:t xml:space="preserve"> </w:t>
      </w:r>
      <w:r w:rsidR="003C12B8">
        <w:t xml:space="preserve">sekretorę Iriną </w:t>
      </w:r>
      <w:proofErr w:type="spellStart"/>
      <w:r w:rsidR="003C12B8">
        <w:t>Chmielevską</w:t>
      </w:r>
      <w:proofErr w:type="spellEnd"/>
      <w:r w:rsidR="003C12B8">
        <w:t xml:space="preserve"> p</w:t>
      </w:r>
      <w:r>
        <w:t>askelbti internetiniame puslapyje</w:t>
      </w:r>
      <w:r w:rsidR="000305DA">
        <w:t xml:space="preserve">  </w:t>
      </w:r>
      <w:r>
        <w:t xml:space="preserve"> </w:t>
      </w:r>
      <w:proofErr w:type="spellStart"/>
      <w:r w:rsidR="003C12B8">
        <w:t>www.grigiskiupeledziukas.lt</w:t>
      </w:r>
      <w:proofErr w:type="spellEnd"/>
      <w:r>
        <w:t xml:space="preserve">  Asmens duomenų tvarkymo taisykles.</w:t>
      </w:r>
    </w:p>
    <w:p w:rsidR="00F8298C" w:rsidRDefault="00F8298C" w:rsidP="00F8298C">
      <w:pPr>
        <w:pStyle w:val="Bodytext20"/>
        <w:spacing w:line="240" w:lineRule="exact"/>
        <w:jc w:val="left"/>
      </w:pPr>
      <w:r>
        <w:br/>
      </w:r>
      <w:r>
        <w:br/>
      </w:r>
    </w:p>
    <w:p w:rsidR="00F8298C" w:rsidRDefault="00F8298C" w:rsidP="00F8298C">
      <w:pPr>
        <w:pStyle w:val="Bodytext20"/>
        <w:spacing w:line="240" w:lineRule="exact"/>
        <w:jc w:val="left"/>
        <w:sectPr w:rsidR="00F8298C" w:rsidSect="00F8298C">
          <w:type w:val="continuous"/>
          <w:pgSz w:w="11900" w:h="16840"/>
          <w:pgMar w:top="709" w:right="575" w:bottom="2253" w:left="1052" w:header="0" w:footer="3" w:gutter="0"/>
          <w:cols w:space="720"/>
          <w:noEndnote/>
          <w:docGrid w:linePitch="360"/>
        </w:sectPr>
      </w:pPr>
      <w:r>
        <w:br/>
      </w:r>
      <w:r>
        <w:br/>
      </w:r>
      <w:r>
        <w:br/>
      </w:r>
      <w:r>
        <w:br/>
        <w:t xml:space="preserve">              Direktorius</w:t>
      </w:r>
      <w:r>
        <w:tab/>
      </w:r>
      <w:r>
        <w:tab/>
      </w:r>
      <w:r>
        <w:tab/>
      </w:r>
      <w:r>
        <w:tab/>
      </w:r>
      <w:r>
        <w:tab/>
        <w:t xml:space="preserve">                                                 </w:t>
      </w:r>
      <w:r w:rsidR="000305DA">
        <w:t xml:space="preserve">                     </w:t>
      </w:r>
      <w:r>
        <w:t xml:space="preserve"> </w:t>
      </w:r>
      <w:r w:rsidR="000305DA">
        <w:t xml:space="preserve">Rita </w:t>
      </w:r>
      <w:proofErr w:type="spellStart"/>
      <w:r w:rsidR="000305DA">
        <w:t>Prevelienė</w:t>
      </w:r>
      <w:proofErr w:type="spellEnd"/>
    </w:p>
    <w:p w:rsidR="00F8298C" w:rsidRDefault="00F8298C">
      <w:pPr>
        <w:pStyle w:val="Pagrindinistekstas"/>
        <w:shd w:val="clear" w:color="auto" w:fill="auto"/>
        <w:ind w:left="4980"/>
        <w:rPr>
          <w:lang w:eastAsia="lt-LT"/>
        </w:rPr>
      </w:pPr>
    </w:p>
    <w:p w:rsidR="00F8298C" w:rsidRDefault="00F8298C">
      <w:pPr>
        <w:pStyle w:val="Pagrindinistekstas"/>
        <w:shd w:val="clear" w:color="auto" w:fill="auto"/>
        <w:ind w:left="4980"/>
        <w:rPr>
          <w:lang w:eastAsia="lt-LT"/>
        </w:rPr>
      </w:pPr>
    </w:p>
    <w:p w:rsidR="00F8298C" w:rsidRDefault="00F8298C">
      <w:pPr>
        <w:pStyle w:val="Pagrindinistekstas"/>
        <w:shd w:val="clear" w:color="auto" w:fill="auto"/>
        <w:ind w:left="4980"/>
        <w:rPr>
          <w:lang w:eastAsia="lt-LT"/>
        </w:rPr>
      </w:pPr>
    </w:p>
    <w:p w:rsidR="00F8298C" w:rsidRPr="00E008D5" w:rsidRDefault="00F8298C" w:rsidP="00F8298C">
      <w:pPr>
        <w:ind w:firstLine="5670"/>
        <w:jc w:val="both"/>
        <w:rPr>
          <w:rFonts w:ascii="Times New Roman" w:hAnsi="Times New Roman"/>
          <w:sz w:val="20"/>
          <w:szCs w:val="20"/>
        </w:rPr>
      </w:pPr>
      <w:bookmarkStart w:id="0" w:name="bookmark0"/>
      <w:r w:rsidRPr="00E008D5">
        <w:rPr>
          <w:rFonts w:ascii="Times New Roman" w:hAnsi="Times New Roman"/>
          <w:sz w:val="20"/>
          <w:szCs w:val="20"/>
        </w:rPr>
        <w:t>PATVIRTINTA</w:t>
      </w:r>
    </w:p>
    <w:p w:rsidR="00557959" w:rsidRDefault="00557959" w:rsidP="00F8298C">
      <w:pPr>
        <w:ind w:firstLine="5670"/>
        <w:jc w:val="both"/>
        <w:rPr>
          <w:rFonts w:ascii="Times New Roman" w:hAnsi="Times New Roman"/>
          <w:sz w:val="20"/>
          <w:szCs w:val="20"/>
        </w:rPr>
      </w:pPr>
      <w:r>
        <w:rPr>
          <w:rFonts w:ascii="Times New Roman" w:hAnsi="Times New Roman"/>
          <w:sz w:val="20"/>
          <w:szCs w:val="20"/>
        </w:rPr>
        <w:t>Vilniaus savivaldybės Grigiškių</w:t>
      </w:r>
    </w:p>
    <w:p w:rsidR="00F8298C" w:rsidRPr="00E008D5" w:rsidRDefault="00557959" w:rsidP="00F8298C">
      <w:pPr>
        <w:ind w:firstLine="5670"/>
        <w:jc w:val="both"/>
        <w:rPr>
          <w:rFonts w:ascii="Times New Roman" w:hAnsi="Times New Roman"/>
          <w:sz w:val="20"/>
          <w:szCs w:val="20"/>
        </w:rPr>
      </w:pPr>
      <w:r>
        <w:rPr>
          <w:rFonts w:ascii="Times New Roman" w:hAnsi="Times New Roman"/>
          <w:sz w:val="20"/>
          <w:szCs w:val="20"/>
        </w:rPr>
        <w:t>lopšelio-darželio ,,Pelėdžiukas“</w:t>
      </w:r>
      <w:r w:rsidR="00F8298C" w:rsidRPr="00E008D5">
        <w:rPr>
          <w:rFonts w:ascii="Times New Roman" w:hAnsi="Times New Roman"/>
          <w:sz w:val="20"/>
          <w:szCs w:val="20"/>
        </w:rPr>
        <w:t xml:space="preserve"> direktoriaus</w:t>
      </w:r>
    </w:p>
    <w:p w:rsidR="00F8298C" w:rsidRDefault="00F8298C" w:rsidP="00F8298C">
      <w:pPr>
        <w:ind w:left="5670"/>
        <w:jc w:val="both"/>
        <w:rPr>
          <w:rFonts w:ascii="Times New Roman" w:hAnsi="Times New Roman"/>
          <w:sz w:val="20"/>
          <w:szCs w:val="20"/>
        </w:rPr>
      </w:pPr>
      <w:r w:rsidRPr="00E008D5">
        <w:rPr>
          <w:rFonts w:ascii="Times New Roman" w:hAnsi="Times New Roman"/>
          <w:sz w:val="20"/>
          <w:szCs w:val="20"/>
        </w:rPr>
        <w:t>2018</w:t>
      </w:r>
      <w:r w:rsidR="000305DA">
        <w:rPr>
          <w:rFonts w:ascii="Times New Roman" w:hAnsi="Times New Roman"/>
          <w:sz w:val="20"/>
          <w:szCs w:val="20"/>
        </w:rPr>
        <w:t xml:space="preserve"> </w:t>
      </w:r>
      <w:r w:rsidRPr="00E008D5">
        <w:rPr>
          <w:rFonts w:ascii="Times New Roman" w:hAnsi="Times New Roman"/>
          <w:sz w:val="20"/>
          <w:szCs w:val="20"/>
        </w:rPr>
        <w:t>m</w:t>
      </w:r>
      <w:r w:rsidR="000305DA">
        <w:rPr>
          <w:rFonts w:ascii="Times New Roman" w:hAnsi="Times New Roman"/>
          <w:sz w:val="20"/>
          <w:szCs w:val="20"/>
        </w:rPr>
        <w:t>.</w:t>
      </w:r>
      <w:r w:rsidR="00557959">
        <w:rPr>
          <w:rFonts w:ascii="Times New Roman" w:hAnsi="Times New Roman"/>
          <w:sz w:val="20"/>
          <w:szCs w:val="20"/>
        </w:rPr>
        <w:t xml:space="preserve"> gruodžio 28 </w:t>
      </w:r>
      <w:r w:rsidRPr="00E008D5">
        <w:rPr>
          <w:rFonts w:ascii="Times New Roman" w:hAnsi="Times New Roman"/>
          <w:sz w:val="20"/>
          <w:szCs w:val="20"/>
        </w:rPr>
        <w:t>d. įsakymu Nr</w:t>
      </w:r>
      <w:r w:rsidR="000305DA">
        <w:rPr>
          <w:rFonts w:ascii="Times New Roman" w:hAnsi="Times New Roman"/>
          <w:sz w:val="20"/>
          <w:szCs w:val="20"/>
        </w:rPr>
        <w:t xml:space="preserve">. </w:t>
      </w:r>
      <w:r w:rsidR="00557959">
        <w:rPr>
          <w:rFonts w:ascii="Times New Roman" w:hAnsi="Times New Roman"/>
          <w:sz w:val="20"/>
          <w:szCs w:val="20"/>
        </w:rPr>
        <w:t>V-65</w:t>
      </w:r>
    </w:p>
    <w:p w:rsidR="00F8298C" w:rsidRDefault="00F8298C" w:rsidP="00F8298C">
      <w:pPr>
        <w:ind w:left="5670"/>
        <w:jc w:val="both"/>
        <w:rPr>
          <w:rFonts w:ascii="Times New Roman" w:hAnsi="Times New Roman"/>
          <w:sz w:val="20"/>
          <w:szCs w:val="20"/>
        </w:rPr>
      </w:pPr>
    </w:p>
    <w:p w:rsidR="00F8298C" w:rsidRPr="00E008D5" w:rsidRDefault="00F8298C" w:rsidP="00F8298C">
      <w:pPr>
        <w:ind w:left="5670"/>
        <w:jc w:val="both"/>
        <w:rPr>
          <w:rFonts w:ascii="Times New Roman" w:hAnsi="Times New Roman"/>
          <w:sz w:val="20"/>
          <w:szCs w:val="20"/>
        </w:rPr>
      </w:pPr>
    </w:p>
    <w:p w:rsidR="006E019A" w:rsidRDefault="008D0615" w:rsidP="00F8298C">
      <w:pPr>
        <w:pStyle w:val="Heading10"/>
        <w:keepNext/>
        <w:keepLines/>
        <w:shd w:val="clear" w:color="auto" w:fill="auto"/>
        <w:spacing w:before="0" w:line="230" w:lineRule="exact"/>
        <w:ind w:left="20"/>
        <w:rPr>
          <w:lang w:eastAsia="lt-LT"/>
        </w:rPr>
      </w:pPr>
      <w:r>
        <w:rPr>
          <w:lang w:eastAsia="lt-LT"/>
        </w:rPr>
        <w:t xml:space="preserve">ASMENS DUOMENŲ TVARKYMO </w:t>
      </w:r>
      <w:bookmarkStart w:id="1" w:name="bookmark1"/>
      <w:bookmarkEnd w:id="0"/>
      <w:r>
        <w:rPr>
          <w:lang w:eastAsia="lt-LT"/>
        </w:rPr>
        <w:t>TAISYKLĖS</w:t>
      </w:r>
      <w:bookmarkEnd w:id="1"/>
    </w:p>
    <w:p w:rsidR="00F8298C" w:rsidRDefault="00F8298C" w:rsidP="00F8298C">
      <w:pPr>
        <w:pStyle w:val="Heading10"/>
        <w:keepNext/>
        <w:keepLines/>
        <w:shd w:val="clear" w:color="auto" w:fill="auto"/>
        <w:spacing w:before="0" w:line="230" w:lineRule="exact"/>
        <w:ind w:left="20"/>
      </w:pPr>
    </w:p>
    <w:p w:rsidR="000305DA" w:rsidRDefault="008D0615">
      <w:pPr>
        <w:pStyle w:val="Heading10"/>
        <w:keepNext/>
        <w:keepLines/>
        <w:shd w:val="clear" w:color="auto" w:fill="auto"/>
        <w:spacing w:before="0" w:after="248" w:line="283" w:lineRule="exact"/>
        <w:ind w:left="20"/>
        <w:rPr>
          <w:lang w:eastAsia="lt-LT"/>
        </w:rPr>
      </w:pPr>
      <w:bookmarkStart w:id="2" w:name="bookmark2"/>
      <w:r>
        <w:rPr>
          <w:lang w:eastAsia="lt-LT"/>
        </w:rPr>
        <w:t>I SKYRIUS</w:t>
      </w:r>
    </w:p>
    <w:p w:rsidR="006E019A" w:rsidRDefault="008D0615">
      <w:pPr>
        <w:pStyle w:val="Heading10"/>
        <w:keepNext/>
        <w:keepLines/>
        <w:shd w:val="clear" w:color="auto" w:fill="auto"/>
        <w:spacing w:before="0" w:after="248" w:line="283" w:lineRule="exact"/>
        <w:ind w:left="20"/>
      </w:pPr>
      <w:r>
        <w:rPr>
          <w:lang w:eastAsia="lt-LT"/>
        </w:rPr>
        <w:t xml:space="preserve"> BENDROSIOS NUOSTATOS</w:t>
      </w:r>
      <w:bookmarkEnd w:id="2"/>
    </w:p>
    <w:p w:rsidR="006E019A" w:rsidRDefault="00435FDC">
      <w:pPr>
        <w:pStyle w:val="Pagrindinistekstas"/>
        <w:numPr>
          <w:ilvl w:val="0"/>
          <w:numId w:val="1"/>
        </w:numPr>
        <w:shd w:val="clear" w:color="auto" w:fill="auto"/>
        <w:tabs>
          <w:tab w:val="left" w:pos="1129"/>
        </w:tabs>
        <w:spacing w:line="274" w:lineRule="exact"/>
        <w:ind w:left="20" w:right="20" w:firstLine="840"/>
        <w:jc w:val="both"/>
      </w:pPr>
      <w:r>
        <w:rPr>
          <w:lang w:eastAsia="lt-LT"/>
        </w:rPr>
        <w:t>Vilniaus savivaldybės Grigiškių lopšeli</w:t>
      </w:r>
      <w:r w:rsidR="00163F5D">
        <w:rPr>
          <w:lang w:eastAsia="lt-LT"/>
        </w:rPr>
        <w:t>o</w:t>
      </w:r>
      <w:r>
        <w:rPr>
          <w:lang w:eastAsia="lt-LT"/>
        </w:rPr>
        <w:t>-darželi</w:t>
      </w:r>
      <w:r w:rsidR="00163F5D">
        <w:rPr>
          <w:lang w:eastAsia="lt-LT"/>
        </w:rPr>
        <w:t>o</w:t>
      </w:r>
      <w:r>
        <w:rPr>
          <w:lang w:eastAsia="lt-LT"/>
        </w:rPr>
        <w:t xml:space="preserve"> ,,Pelėdžiukas“</w:t>
      </w:r>
      <w:r w:rsidR="00163F5D">
        <w:rPr>
          <w:lang w:eastAsia="lt-LT"/>
        </w:rPr>
        <w:t xml:space="preserve"> (toliau – įstaigos)</w:t>
      </w:r>
      <w:r>
        <w:rPr>
          <w:lang w:eastAsia="lt-LT"/>
        </w:rPr>
        <w:t xml:space="preserve"> </w:t>
      </w:r>
      <w:r w:rsidR="008D0615">
        <w:rPr>
          <w:lang w:eastAsia="lt-LT"/>
        </w:rPr>
        <w:t>Asmens duomenų tvarkymo taisyklių (toliau - Taisyklės) tikslas - reglamentuoti asmens duomenų tvarkymo ir apsaugos reikalavimus, taip pat pagrindines asmens duomenų tvarkymo, duomenų subjekto teisių įgyvendinimo ir duomenų apsaugos techni</w:t>
      </w:r>
      <w:r w:rsidR="00163F5D">
        <w:rPr>
          <w:lang w:eastAsia="lt-LT"/>
        </w:rPr>
        <w:t>nes bei organizacines priemones.</w:t>
      </w:r>
    </w:p>
    <w:p w:rsidR="006E019A" w:rsidRDefault="00F8298C">
      <w:pPr>
        <w:pStyle w:val="Pagrindinistekstas"/>
        <w:numPr>
          <w:ilvl w:val="0"/>
          <w:numId w:val="1"/>
        </w:numPr>
        <w:shd w:val="clear" w:color="auto" w:fill="auto"/>
        <w:tabs>
          <w:tab w:val="left" w:pos="1095"/>
        </w:tabs>
        <w:spacing w:line="274" w:lineRule="exact"/>
        <w:ind w:left="20" w:firstLine="840"/>
        <w:jc w:val="both"/>
      </w:pPr>
      <w:r>
        <w:rPr>
          <w:lang w:eastAsia="lt-LT"/>
        </w:rPr>
        <w:t>Įstaigoje</w:t>
      </w:r>
      <w:r w:rsidR="008D0615">
        <w:rPr>
          <w:lang w:eastAsia="lt-LT"/>
        </w:rPr>
        <w:t xml:space="preserve"> asmens duomenys tvarkomi vadovaujantis:</w:t>
      </w:r>
    </w:p>
    <w:p w:rsidR="006E019A" w:rsidRDefault="008D0615">
      <w:pPr>
        <w:pStyle w:val="Pagrindinistekstas"/>
        <w:numPr>
          <w:ilvl w:val="1"/>
          <w:numId w:val="1"/>
        </w:numPr>
        <w:shd w:val="clear" w:color="auto" w:fill="auto"/>
        <w:tabs>
          <w:tab w:val="left" w:pos="1278"/>
        </w:tabs>
        <w:spacing w:line="274" w:lineRule="exact"/>
        <w:ind w:left="20" w:firstLine="840"/>
        <w:jc w:val="both"/>
      </w:pPr>
      <w:r>
        <w:rPr>
          <w:lang w:eastAsia="lt-LT"/>
        </w:rPr>
        <w:t>Lietuvos Respublikos biudžetinių įstaigų įstatymu;</w:t>
      </w:r>
    </w:p>
    <w:p w:rsidR="006E019A" w:rsidRDefault="008D0615">
      <w:pPr>
        <w:pStyle w:val="Pagrindinistekstas"/>
        <w:numPr>
          <w:ilvl w:val="1"/>
          <w:numId w:val="1"/>
        </w:numPr>
        <w:shd w:val="clear" w:color="auto" w:fill="auto"/>
        <w:tabs>
          <w:tab w:val="left" w:pos="1278"/>
        </w:tabs>
        <w:spacing w:line="274" w:lineRule="exact"/>
        <w:ind w:left="20" w:firstLine="840"/>
        <w:jc w:val="both"/>
      </w:pPr>
      <w:r>
        <w:rPr>
          <w:lang w:eastAsia="lt-LT"/>
        </w:rPr>
        <w:t>Lietuvos Respublikos švietimo įstatymu;</w:t>
      </w:r>
    </w:p>
    <w:p w:rsidR="006E019A" w:rsidRDefault="008D0615">
      <w:pPr>
        <w:pStyle w:val="Pagrindinistekstas"/>
        <w:numPr>
          <w:ilvl w:val="1"/>
          <w:numId w:val="1"/>
        </w:numPr>
        <w:shd w:val="clear" w:color="auto" w:fill="auto"/>
        <w:tabs>
          <w:tab w:val="left" w:pos="1278"/>
        </w:tabs>
        <w:spacing w:line="274" w:lineRule="exact"/>
        <w:ind w:left="20" w:firstLine="840"/>
        <w:jc w:val="both"/>
      </w:pPr>
      <w:r>
        <w:rPr>
          <w:lang w:eastAsia="lt-LT"/>
        </w:rPr>
        <w:t>Lietuvos Respublikos asmens duomenų teisinės apsaugos įstatymu;</w:t>
      </w:r>
    </w:p>
    <w:p w:rsidR="006E019A" w:rsidRDefault="008D0615">
      <w:pPr>
        <w:pStyle w:val="Pagrindinistekstas"/>
        <w:numPr>
          <w:ilvl w:val="1"/>
          <w:numId w:val="1"/>
        </w:numPr>
        <w:shd w:val="clear" w:color="auto" w:fill="auto"/>
        <w:tabs>
          <w:tab w:val="left" w:pos="1297"/>
        </w:tabs>
        <w:spacing w:line="274" w:lineRule="exact"/>
        <w:ind w:left="20" w:right="20" w:firstLine="840"/>
        <w:jc w:val="both"/>
      </w:pPr>
      <w:r>
        <w:rPr>
          <w:lang w:eastAsia="lt-LT"/>
        </w:rPr>
        <w:t>2016 m. balandžio 27 d. Europos Parlamento ir Tarybos reglamentu (ES) 2016/679 dėl fizinių asmenų apsaugos tvarkant asmens duomenis ir dėl laisvo tokių duomenų judėjimo ir kuriuo panaikinama Direktyva 95/46/EB (toliau - Reglamentas (ES) 2016/679) ir jo įgyvendinamaisiais teisės aktais;</w:t>
      </w:r>
    </w:p>
    <w:p w:rsidR="006E019A" w:rsidRDefault="008D0615">
      <w:pPr>
        <w:pStyle w:val="Pagrindinistekstas"/>
        <w:numPr>
          <w:ilvl w:val="1"/>
          <w:numId w:val="1"/>
        </w:numPr>
        <w:shd w:val="clear" w:color="auto" w:fill="auto"/>
        <w:tabs>
          <w:tab w:val="left" w:pos="1278"/>
        </w:tabs>
        <w:spacing w:line="274" w:lineRule="exact"/>
        <w:ind w:left="20" w:firstLine="840"/>
        <w:jc w:val="both"/>
      </w:pPr>
      <w:r>
        <w:rPr>
          <w:lang w:eastAsia="lt-LT"/>
        </w:rPr>
        <w:t>Lietuvos Respublikos civiliniu kodeksu;</w:t>
      </w:r>
    </w:p>
    <w:p w:rsidR="006E019A" w:rsidRDefault="008D0615">
      <w:pPr>
        <w:pStyle w:val="Pagrindinistekstas"/>
        <w:numPr>
          <w:ilvl w:val="1"/>
          <w:numId w:val="1"/>
        </w:numPr>
        <w:shd w:val="clear" w:color="auto" w:fill="auto"/>
        <w:tabs>
          <w:tab w:val="left" w:pos="1278"/>
        </w:tabs>
        <w:spacing w:line="274" w:lineRule="exact"/>
        <w:ind w:left="20" w:firstLine="840"/>
        <w:jc w:val="both"/>
      </w:pPr>
      <w:r>
        <w:rPr>
          <w:lang w:eastAsia="lt-LT"/>
        </w:rPr>
        <w:t>Lietuvos Respublikos civilinio proceso kodeksu;</w:t>
      </w:r>
    </w:p>
    <w:p w:rsidR="006E019A" w:rsidRDefault="008D0615">
      <w:pPr>
        <w:pStyle w:val="Pagrindinistekstas"/>
        <w:numPr>
          <w:ilvl w:val="1"/>
          <w:numId w:val="1"/>
        </w:numPr>
        <w:shd w:val="clear" w:color="auto" w:fill="auto"/>
        <w:tabs>
          <w:tab w:val="left" w:pos="1278"/>
        </w:tabs>
        <w:spacing w:line="274" w:lineRule="exact"/>
        <w:ind w:left="20" w:firstLine="840"/>
        <w:jc w:val="both"/>
      </w:pPr>
      <w:r>
        <w:rPr>
          <w:lang w:eastAsia="lt-LT"/>
        </w:rPr>
        <w:t>Lietuvos Respublikos darbo kodeksu;</w:t>
      </w:r>
    </w:p>
    <w:p w:rsidR="006E019A" w:rsidRDefault="008D0615">
      <w:pPr>
        <w:pStyle w:val="Pagrindinistekstas"/>
        <w:numPr>
          <w:ilvl w:val="1"/>
          <w:numId w:val="1"/>
        </w:numPr>
        <w:shd w:val="clear" w:color="auto" w:fill="auto"/>
        <w:tabs>
          <w:tab w:val="left" w:pos="1278"/>
        </w:tabs>
        <w:spacing w:line="274" w:lineRule="exact"/>
        <w:ind w:left="20" w:firstLine="840"/>
        <w:jc w:val="both"/>
      </w:pPr>
      <w:r>
        <w:rPr>
          <w:lang w:eastAsia="lt-LT"/>
        </w:rPr>
        <w:t>Lietuvos Respublikos administracinių nusižengimų kodeksu;</w:t>
      </w:r>
    </w:p>
    <w:p w:rsidR="006E019A" w:rsidRDefault="008D0615">
      <w:pPr>
        <w:pStyle w:val="Pagrindinistekstas"/>
        <w:numPr>
          <w:ilvl w:val="1"/>
          <w:numId w:val="1"/>
        </w:numPr>
        <w:shd w:val="clear" w:color="auto" w:fill="auto"/>
        <w:tabs>
          <w:tab w:val="left" w:pos="1383"/>
        </w:tabs>
        <w:spacing w:line="274" w:lineRule="exact"/>
        <w:ind w:left="20" w:right="20" w:firstLine="840"/>
        <w:jc w:val="both"/>
      </w:pPr>
      <w:r>
        <w:rPr>
          <w:lang w:eastAsia="lt-LT"/>
        </w:rPr>
        <w:t>Lietuvos Respublikos Vyriausybės 2017 m. balandžio 5 d. nutarimu Nr. 254 „Dėl valstybės ir savivaldybių įstaigų darbuotojų veiklos vertinimo tvarkos aprašo patvirtinimo";</w:t>
      </w:r>
    </w:p>
    <w:p w:rsidR="006E019A" w:rsidRDefault="008D0615">
      <w:pPr>
        <w:pStyle w:val="Pagrindinistekstas"/>
        <w:numPr>
          <w:ilvl w:val="1"/>
          <w:numId w:val="1"/>
        </w:numPr>
        <w:shd w:val="clear" w:color="auto" w:fill="auto"/>
        <w:tabs>
          <w:tab w:val="left" w:pos="1422"/>
        </w:tabs>
        <w:spacing w:line="274" w:lineRule="exact"/>
        <w:ind w:left="20" w:right="20" w:firstLine="840"/>
        <w:jc w:val="both"/>
      </w:pPr>
      <w:r>
        <w:rPr>
          <w:lang w:eastAsia="lt-LT"/>
        </w:rPr>
        <w:t>Bendraisiais reikalavimais organizacinėms ir techninėms asmens duomenų saugumo priemonėms, patvirtintais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w:t>
      </w:r>
    </w:p>
    <w:p w:rsidR="006E019A" w:rsidRDefault="008D0615">
      <w:pPr>
        <w:pStyle w:val="Pagrindinistekstas"/>
        <w:numPr>
          <w:ilvl w:val="1"/>
          <w:numId w:val="1"/>
        </w:numPr>
        <w:shd w:val="clear" w:color="auto" w:fill="auto"/>
        <w:tabs>
          <w:tab w:val="left" w:pos="1407"/>
        </w:tabs>
        <w:spacing w:line="274" w:lineRule="exact"/>
        <w:ind w:left="20" w:firstLine="840"/>
        <w:jc w:val="both"/>
      </w:pPr>
      <w:r>
        <w:rPr>
          <w:lang w:eastAsia="lt-LT"/>
        </w:rPr>
        <w:t>šiomis Taisyklėmis;</w:t>
      </w:r>
    </w:p>
    <w:p w:rsidR="006E019A" w:rsidRDefault="008D0615">
      <w:pPr>
        <w:pStyle w:val="Pagrindinistekstas"/>
        <w:numPr>
          <w:ilvl w:val="1"/>
          <w:numId w:val="1"/>
        </w:numPr>
        <w:shd w:val="clear" w:color="auto" w:fill="auto"/>
        <w:tabs>
          <w:tab w:val="left" w:pos="1393"/>
        </w:tabs>
        <w:spacing w:line="274" w:lineRule="exact"/>
        <w:ind w:left="20" w:firstLine="840"/>
        <w:jc w:val="both"/>
      </w:pPr>
      <w:r>
        <w:rPr>
          <w:lang w:eastAsia="lt-LT"/>
        </w:rPr>
        <w:t>Dokumentų tvarkymo ir apskaitos taisyklėmis.</w:t>
      </w:r>
    </w:p>
    <w:p w:rsidR="006E019A" w:rsidRDefault="008D0615">
      <w:pPr>
        <w:pStyle w:val="Pagrindinistekstas"/>
        <w:numPr>
          <w:ilvl w:val="0"/>
          <w:numId w:val="1"/>
        </w:numPr>
        <w:shd w:val="clear" w:color="auto" w:fill="auto"/>
        <w:tabs>
          <w:tab w:val="left" w:pos="1100"/>
        </w:tabs>
        <w:spacing w:line="274" w:lineRule="exact"/>
        <w:ind w:left="20" w:firstLine="840"/>
        <w:jc w:val="both"/>
      </w:pPr>
      <w:r>
        <w:rPr>
          <w:lang w:eastAsia="lt-LT"/>
        </w:rPr>
        <w:t>Taisyklėse vartojamos sąvokos:</w:t>
      </w:r>
    </w:p>
    <w:p w:rsidR="006E019A" w:rsidRDefault="008D0615">
      <w:pPr>
        <w:pStyle w:val="Pagrindinistekstas"/>
        <w:numPr>
          <w:ilvl w:val="1"/>
          <w:numId w:val="1"/>
        </w:numPr>
        <w:shd w:val="clear" w:color="auto" w:fill="auto"/>
        <w:tabs>
          <w:tab w:val="left" w:pos="1364"/>
        </w:tabs>
        <w:spacing w:line="274" w:lineRule="exact"/>
        <w:ind w:left="20" w:right="20" w:firstLine="840"/>
        <w:jc w:val="both"/>
      </w:pPr>
      <w:r>
        <w:rPr>
          <w:rStyle w:val="BodytextBold"/>
          <w:lang w:eastAsia="lt-LT"/>
        </w:rPr>
        <w:t>Asmens duomenys</w:t>
      </w:r>
      <w:r>
        <w:rPr>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6E019A" w:rsidRDefault="008D0615">
      <w:pPr>
        <w:pStyle w:val="Pagrindinistekstas"/>
        <w:numPr>
          <w:ilvl w:val="1"/>
          <w:numId w:val="1"/>
        </w:numPr>
        <w:shd w:val="clear" w:color="auto" w:fill="auto"/>
        <w:tabs>
          <w:tab w:val="left" w:pos="1316"/>
        </w:tabs>
        <w:spacing w:line="274" w:lineRule="exact"/>
        <w:ind w:left="20" w:right="20" w:firstLine="840"/>
        <w:jc w:val="both"/>
      </w:pPr>
      <w:r>
        <w:rPr>
          <w:rStyle w:val="BodytextBold"/>
          <w:lang w:eastAsia="lt-LT"/>
        </w:rPr>
        <w:t>Duomenų valdytojas</w:t>
      </w:r>
      <w:r>
        <w:rPr>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w:t>
      </w:r>
    </w:p>
    <w:p w:rsidR="006E019A" w:rsidRDefault="008D0615">
      <w:pPr>
        <w:pStyle w:val="Pagrindinistekstas"/>
        <w:numPr>
          <w:ilvl w:val="1"/>
          <w:numId w:val="1"/>
        </w:numPr>
        <w:shd w:val="clear" w:color="auto" w:fill="auto"/>
        <w:tabs>
          <w:tab w:val="left" w:pos="1306"/>
        </w:tabs>
        <w:spacing w:line="274" w:lineRule="exact"/>
        <w:ind w:left="20" w:right="20" w:firstLine="840"/>
        <w:jc w:val="both"/>
        <w:sectPr w:rsidR="006E019A">
          <w:type w:val="continuous"/>
          <w:pgSz w:w="12240" w:h="15840"/>
          <w:pgMar w:top="564" w:right="721" w:bottom="754" w:left="1851" w:header="0" w:footer="3" w:gutter="0"/>
          <w:cols w:space="720"/>
          <w:noEndnote/>
          <w:docGrid w:linePitch="360"/>
        </w:sectPr>
      </w:pPr>
      <w:r>
        <w:rPr>
          <w:rStyle w:val="BodytextBold"/>
          <w:lang w:eastAsia="lt-LT"/>
        </w:rPr>
        <w:t>Duomenų tvarkytojas</w:t>
      </w:r>
      <w:r>
        <w:rPr>
          <w:lang w:eastAsia="lt-LT"/>
        </w:rPr>
        <w:t xml:space="preserve"> - fizinis arba juridinis asmuo, valdžios institucija, agentūra ar kita įstaiga, kuri duomenų valdytojo vardu tvarko asmens duomenis;</w:t>
      </w:r>
    </w:p>
    <w:p w:rsidR="006E019A" w:rsidRDefault="008D0615">
      <w:pPr>
        <w:pStyle w:val="Pagrindinistekstas"/>
        <w:numPr>
          <w:ilvl w:val="1"/>
          <w:numId w:val="1"/>
        </w:numPr>
        <w:shd w:val="clear" w:color="auto" w:fill="auto"/>
        <w:tabs>
          <w:tab w:val="left" w:pos="510"/>
        </w:tabs>
        <w:spacing w:line="274" w:lineRule="exact"/>
        <w:ind w:left="20" w:firstLine="840"/>
        <w:jc w:val="both"/>
      </w:pPr>
      <w:r>
        <w:rPr>
          <w:rStyle w:val="BodytextBold"/>
          <w:lang w:eastAsia="lt-LT"/>
        </w:rPr>
        <w:lastRenderedPageBreak/>
        <w:t>Duomenų gavėjas</w:t>
      </w:r>
      <w:r>
        <w:rPr>
          <w:lang w:eastAsia="lt-LT"/>
        </w:rPr>
        <w:t xml:space="preserve"> - fizinis arba juridinis asmuo, valdžios institucija, agentūra ar kita 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w:t>
      </w:r>
    </w:p>
    <w:p w:rsidR="006E019A" w:rsidRDefault="008D0615">
      <w:pPr>
        <w:pStyle w:val="Pagrindinistekstas"/>
        <w:numPr>
          <w:ilvl w:val="1"/>
          <w:numId w:val="1"/>
        </w:numPr>
        <w:shd w:val="clear" w:color="auto" w:fill="auto"/>
        <w:tabs>
          <w:tab w:val="left" w:pos="1393"/>
        </w:tabs>
        <w:spacing w:line="274" w:lineRule="exact"/>
        <w:ind w:left="20" w:right="20" w:firstLine="780"/>
        <w:jc w:val="both"/>
      </w:pPr>
      <w:r>
        <w:rPr>
          <w:rStyle w:val="BodytextBold3"/>
          <w:lang w:eastAsia="lt-LT"/>
        </w:rPr>
        <w:t>Duomenų tvarkymas</w:t>
      </w:r>
      <w:r>
        <w:rPr>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6E019A" w:rsidRDefault="008D0615">
      <w:pPr>
        <w:pStyle w:val="Pagrindinistekstas"/>
        <w:numPr>
          <w:ilvl w:val="1"/>
          <w:numId w:val="1"/>
        </w:numPr>
        <w:shd w:val="clear" w:color="auto" w:fill="auto"/>
        <w:tabs>
          <w:tab w:val="left" w:pos="1383"/>
        </w:tabs>
        <w:spacing w:line="274" w:lineRule="exact"/>
        <w:ind w:left="20" w:right="20" w:firstLine="780"/>
        <w:jc w:val="both"/>
      </w:pPr>
      <w:r>
        <w:rPr>
          <w:rStyle w:val="BodytextBold3"/>
          <w:lang w:eastAsia="lt-LT"/>
        </w:rPr>
        <w:t>Ypatingi asmens duomenys</w:t>
      </w:r>
      <w:r>
        <w:rPr>
          <w:lang w:eastAsia="lt-LT"/>
        </w:rPr>
        <w:t xml:space="preserve"> / (pagal Reglamentą (ES) 2016/679 -</w:t>
      </w:r>
      <w:r>
        <w:rPr>
          <w:rStyle w:val="BodytextBold3"/>
          <w:lang w:eastAsia="lt-LT"/>
        </w:rPr>
        <w:t xml:space="preserve"> specialių</w:t>
      </w:r>
      <w:r>
        <w:rPr>
          <w:rStyle w:val="BodytextBold2"/>
          <w:noProof w:val="0"/>
          <w:lang w:eastAsia="lt-LT"/>
        </w:rPr>
        <w:t xml:space="preserve"> </w:t>
      </w:r>
      <w:r>
        <w:rPr>
          <w:rStyle w:val="BodytextBold3"/>
          <w:lang w:eastAsia="lt-LT"/>
        </w:rPr>
        <w:t>kategorijų asmens duomenys)</w:t>
      </w:r>
      <w:r>
        <w:rPr>
          <w:lang w:eastAsia="lt-LT"/>
        </w:rPr>
        <w:t xml:space="preserve"> - duomenys, susiję su fizinio asmens rasine ar etnine kilme, politiniais, religiniais, filosofiniais ar kitais įsitikinimais, naryste profesinėse sąjungose, sveikata, lytiniu gyvenimu, taip pat informacija apie asmens teistumą, genetiniai ir biometriniai duomenys.</w:t>
      </w:r>
    </w:p>
    <w:p w:rsidR="006E019A" w:rsidRDefault="008D0615">
      <w:pPr>
        <w:pStyle w:val="Pagrindinistekstas"/>
        <w:numPr>
          <w:ilvl w:val="2"/>
          <w:numId w:val="1"/>
        </w:numPr>
        <w:shd w:val="clear" w:color="auto" w:fill="auto"/>
        <w:tabs>
          <w:tab w:val="left" w:pos="1182"/>
        </w:tabs>
        <w:spacing w:line="274" w:lineRule="exact"/>
        <w:ind w:left="20" w:right="20" w:firstLine="780"/>
        <w:jc w:val="both"/>
      </w:pPr>
      <w:r>
        <w:rPr>
          <w:lang w:eastAsia="lt-LT"/>
        </w:rPr>
        <w:t>Kitos Taisyklėse vartojamos sąvokos atitinka Asmens duomenų teisinės apsaugos įstatyme ir Reglamente (ES) 2016/679 vartojamas sąvokas.</w:t>
      </w:r>
    </w:p>
    <w:p w:rsidR="006E019A" w:rsidRDefault="008D0615">
      <w:pPr>
        <w:pStyle w:val="Pagrindinistekstas"/>
        <w:numPr>
          <w:ilvl w:val="2"/>
          <w:numId w:val="1"/>
        </w:numPr>
        <w:shd w:val="clear" w:color="auto" w:fill="auto"/>
        <w:tabs>
          <w:tab w:val="left" w:pos="1220"/>
        </w:tabs>
        <w:spacing w:line="274" w:lineRule="exact"/>
        <w:ind w:left="20" w:right="20" w:firstLine="780"/>
        <w:jc w:val="both"/>
      </w:pPr>
      <w:r>
        <w:rPr>
          <w:lang w:eastAsia="lt-LT"/>
        </w:rPr>
        <w:t>Pasikeitus Apraše minimų teisės aktų ar rekomendacinio pobūdžio dokumentų nuostatoms, taikomos aktualios tų teisės aktų ar rekomendacinio pobūdžio dokumentų redakcijos nuostatos.</w:t>
      </w:r>
    </w:p>
    <w:p w:rsidR="006E019A" w:rsidRDefault="008D0615">
      <w:pPr>
        <w:pStyle w:val="Pagrindinistekstas"/>
        <w:numPr>
          <w:ilvl w:val="2"/>
          <w:numId w:val="1"/>
        </w:numPr>
        <w:shd w:val="clear" w:color="auto" w:fill="auto"/>
        <w:tabs>
          <w:tab w:val="left" w:pos="1143"/>
        </w:tabs>
        <w:spacing w:after="275" w:line="274" w:lineRule="exact"/>
        <w:ind w:left="20" w:right="20" w:firstLine="780"/>
        <w:jc w:val="both"/>
      </w:pPr>
      <w:r>
        <w:rPr>
          <w:lang w:eastAsia="lt-LT"/>
        </w:rPr>
        <w:t>Asmens duomenys tvarkomi neautomatiniu būdu susistemintose rinkmenose ir (arba) automatiniu būdu.</w:t>
      </w:r>
    </w:p>
    <w:p w:rsidR="006E019A" w:rsidRDefault="008D0615">
      <w:pPr>
        <w:pStyle w:val="Heading10"/>
        <w:keepNext/>
        <w:keepLines/>
        <w:numPr>
          <w:ilvl w:val="3"/>
          <w:numId w:val="1"/>
        </w:numPr>
        <w:shd w:val="clear" w:color="auto" w:fill="auto"/>
        <w:tabs>
          <w:tab w:val="left" w:pos="4404"/>
        </w:tabs>
        <w:spacing w:before="0" w:line="230" w:lineRule="exact"/>
        <w:ind w:left="4140"/>
        <w:jc w:val="left"/>
      </w:pPr>
      <w:bookmarkStart w:id="3" w:name="bookmark3"/>
      <w:r>
        <w:rPr>
          <w:lang w:eastAsia="lt-LT"/>
        </w:rPr>
        <w:t>SKYRIUS</w:t>
      </w:r>
      <w:bookmarkEnd w:id="3"/>
    </w:p>
    <w:p w:rsidR="006E019A" w:rsidRDefault="008D0615">
      <w:pPr>
        <w:pStyle w:val="Heading10"/>
        <w:keepNext/>
        <w:keepLines/>
        <w:shd w:val="clear" w:color="auto" w:fill="auto"/>
        <w:spacing w:before="0" w:after="261" w:line="230" w:lineRule="exact"/>
        <w:ind w:left="2320"/>
        <w:jc w:val="left"/>
      </w:pPr>
      <w:bookmarkStart w:id="4" w:name="bookmark4"/>
      <w:r>
        <w:rPr>
          <w:lang w:eastAsia="lt-LT"/>
        </w:rPr>
        <w:t>ASMENS DUOMENŲ TVARKYMO PRINCIPAI</w:t>
      </w:r>
      <w:bookmarkEnd w:id="4"/>
    </w:p>
    <w:p w:rsidR="006E019A" w:rsidRDefault="008D0615">
      <w:pPr>
        <w:pStyle w:val="Pagrindinistekstas"/>
        <w:shd w:val="clear" w:color="auto" w:fill="auto"/>
        <w:spacing w:line="283" w:lineRule="exact"/>
        <w:ind w:left="20" w:firstLine="780"/>
        <w:jc w:val="both"/>
      </w:pPr>
      <w:r>
        <w:rPr>
          <w:lang w:eastAsia="lt-LT"/>
        </w:rPr>
        <w:t xml:space="preserve">6. </w:t>
      </w:r>
      <w:r w:rsidR="00F8298C">
        <w:rPr>
          <w:lang w:eastAsia="lt-LT"/>
        </w:rPr>
        <w:t>Įstaiga</w:t>
      </w:r>
      <w:r>
        <w:rPr>
          <w:lang w:eastAsia="lt-LT"/>
        </w:rPr>
        <w:t>, tvarkydama darbuotojų asmens duomenis, vadovaujasi šiais principais:</w:t>
      </w:r>
    </w:p>
    <w:p w:rsidR="006E019A" w:rsidRDefault="008D0615">
      <w:pPr>
        <w:pStyle w:val="Pagrindinistekstas"/>
        <w:numPr>
          <w:ilvl w:val="4"/>
          <w:numId w:val="1"/>
        </w:numPr>
        <w:shd w:val="clear" w:color="auto" w:fill="auto"/>
        <w:tabs>
          <w:tab w:val="left" w:pos="1210"/>
        </w:tabs>
        <w:spacing w:line="283" w:lineRule="exact"/>
        <w:ind w:left="20" w:right="20" w:firstLine="780"/>
        <w:jc w:val="both"/>
      </w:pPr>
      <w:r>
        <w:rPr>
          <w:lang w:eastAsia="lt-LT"/>
        </w:rPr>
        <w:t>asmens duomenis tvarko teisėtai, sąžiningai, skaidriu būdu ir šioje politikoje apibrėžtiems tikslams pasiekti;</w:t>
      </w:r>
    </w:p>
    <w:p w:rsidR="006E019A" w:rsidRDefault="008D0615">
      <w:pPr>
        <w:pStyle w:val="Pagrindinistekstas"/>
        <w:numPr>
          <w:ilvl w:val="4"/>
          <w:numId w:val="1"/>
        </w:numPr>
        <w:shd w:val="clear" w:color="auto" w:fill="auto"/>
        <w:tabs>
          <w:tab w:val="left" w:pos="1158"/>
        </w:tabs>
        <w:spacing w:line="283" w:lineRule="exact"/>
        <w:ind w:left="20" w:right="20" w:firstLine="780"/>
        <w:jc w:val="both"/>
      </w:pPr>
      <w:r>
        <w:rPr>
          <w:lang w:eastAsia="lt-LT"/>
        </w:rPr>
        <w:t>asmens duomenis tvarko tikslingai, nustatytais, aiškiai apibrėžtais bei teisėtais tikslais, ir toliau netvarkomi su tais tikslais nesuderinamu būdu;</w:t>
      </w:r>
    </w:p>
    <w:p w:rsidR="006E019A" w:rsidRDefault="008D0615">
      <w:pPr>
        <w:pStyle w:val="Pagrindinistekstas"/>
        <w:numPr>
          <w:ilvl w:val="4"/>
          <w:numId w:val="1"/>
        </w:numPr>
        <w:shd w:val="clear" w:color="auto" w:fill="auto"/>
        <w:tabs>
          <w:tab w:val="left" w:pos="1162"/>
        </w:tabs>
        <w:spacing w:line="283" w:lineRule="exact"/>
        <w:ind w:left="20" w:right="20" w:firstLine="780"/>
        <w:jc w:val="both"/>
      </w:pPr>
      <w:r>
        <w:rPr>
          <w:lang w:eastAsia="lt-LT"/>
        </w:rPr>
        <w:t>asmens duomenis tvarko taip, kad jie būtų tikslūs, prireikus atnaujinami; imamasi visų pagrįstų priemonių užtikrinti, kad asmens duomenys, kurie nėra tikslūs, atsižvelgiant į jų tvarkymo tikslus, būtų nedelsiant ištaisomi, ištrinami arba sustabdomas jų tvarkymas;</w:t>
      </w:r>
    </w:p>
    <w:p w:rsidR="006E019A" w:rsidRDefault="008D0615">
      <w:pPr>
        <w:pStyle w:val="Pagrindinistekstas"/>
        <w:numPr>
          <w:ilvl w:val="4"/>
          <w:numId w:val="1"/>
        </w:numPr>
        <w:shd w:val="clear" w:color="auto" w:fill="auto"/>
        <w:tabs>
          <w:tab w:val="left" w:pos="1153"/>
        </w:tabs>
        <w:spacing w:line="283" w:lineRule="exact"/>
        <w:ind w:left="20" w:right="20" w:firstLine="780"/>
        <w:jc w:val="both"/>
      </w:pPr>
      <w:r>
        <w:rPr>
          <w:lang w:eastAsia="lt-LT"/>
        </w:rPr>
        <w:t>asmens duomenis tvarko tik tokia apimtimi, kuri yra reikalinga darbuotojų asmens duomenų tvarkymo tikslams pasiekti;</w:t>
      </w:r>
    </w:p>
    <w:p w:rsidR="006E019A" w:rsidRDefault="008D0615">
      <w:pPr>
        <w:pStyle w:val="Pagrindinistekstas"/>
        <w:numPr>
          <w:ilvl w:val="4"/>
          <w:numId w:val="1"/>
        </w:numPr>
        <w:shd w:val="clear" w:color="auto" w:fill="auto"/>
        <w:tabs>
          <w:tab w:val="left" w:pos="1158"/>
        </w:tabs>
        <w:spacing w:line="283" w:lineRule="exact"/>
        <w:ind w:left="20" w:right="20" w:firstLine="780"/>
        <w:jc w:val="both"/>
      </w:pPr>
      <w:r>
        <w:rPr>
          <w:lang w:eastAsia="lt-LT"/>
        </w:rPr>
        <w:t>asmens duomenis saugo tokia forma, kad duomenų subjektų tapatybę būtų galima nustatyti ne ilgiau, negu to reikia tiems tikslams, dėl kurių šie duomenys buvo surinkti ir tvarkomi.</w:t>
      </w:r>
    </w:p>
    <w:p w:rsidR="006E019A" w:rsidRDefault="008D0615">
      <w:pPr>
        <w:pStyle w:val="Pagrindinistekstas"/>
        <w:numPr>
          <w:ilvl w:val="4"/>
          <w:numId w:val="1"/>
        </w:numPr>
        <w:shd w:val="clear" w:color="auto" w:fill="auto"/>
        <w:tabs>
          <w:tab w:val="left" w:pos="1162"/>
        </w:tabs>
        <w:spacing w:line="283" w:lineRule="exact"/>
        <w:ind w:left="20" w:right="20" w:firstLine="780"/>
        <w:jc w:val="both"/>
      </w:pPr>
      <w:r>
        <w:rPr>
          <w:lang w:eastAsia="lt-LT"/>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6E019A" w:rsidRDefault="008D0615">
      <w:pPr>
        <w:pStyle w:val="Heading10"/>
        <w:keepNext/>
        <w:keepLines/>
        <w:numPr>
          <w:ilvl w:val="3"/>
          <w:numId w:val="1"/>
        </w:numPr>
        <w:shd w:val="clear" w:color="auto" w:fill="auto"/>
        <w:tabs>
          <w:tab w:val="left" w:pos="4490"/>
        </w:tabs>
        <w:spacing w:before="0" w:line="283" w:lineRule="exact"/>
        <w:ind w:left="4140"/>
        <w:jc w:val="left"/>
      </w:pPr>
      <w:bookmarkStart w:id="5" w:name="bookmark5"/>
      <w:r>
        <w:rPr>
          <w:lang w:eastAsia="lt-LT"/>
        </w:rPr>
        <w:t>SKYRIUS</w:t>
      </w:r>
      <w:bookmarkEnd w:id="5"/>
    </w:p>
    <w:p w:rsidR="006E019A" w:rsidRDefault="008D0615">
      <w:pPr>
        <w:pStyle w:val="Heading10"/>
        <w:keepNext/>
        <w:keepLines/>
        <w:shd w:val="clear" w:color="auto" w:fill="auto"/>
        <w:spacing w:before="0" w:after="248" w:line="283" w:lineRule="exact"/>
        <w:ind w:left="2320"/>
        <w:jc w:val="left"/>
      </w:pPr>
      <w:bookmarkStart w:id="6" w:name="bookmark6"/>
      <w:r>
        <w:rPr>
          <w:lang w:eastAsia="lt-LT"/>
        </w:rPr>
        <w:t>ASMENS DUOMENŲ TVARKYMO TIKSLAI</w:t>
      </w:r>
      <w:bookmarkEnd w:id="6"/>
    </w:p>
    <w:p w:rsidR="006E019A" w:rsidRDefault="008D0615">
      <w:pPr>
        <w:pStyle w:val="Pagrindinistekstas"/>
        <w:shd w:val="clear" w:color="auto" w:fill="auto"/>
        <w:spacing w:line="274" w:lineRule="exact"/>
        <w:ind w:left="20" w:firstLine="780"/>
        <w:jc w:val="both"/>
      </w:pPr>
      <w:r>
        <w:rPr>
          <w:lang w:eastAsia="lt-LT"/>
        </w:rPr>
        <w:t xml:space="preserve">7. Asmens duomenys </w:t>
      </w:r>
      <w:r w:rsidR="00F8298C">
        <w:rPr>
          <w:lang w:eastAsia="lt-LT"/>
        </w:rPr>
        <w:t>Įstaigoje</w:t>
      </w:r>
      <w:r>
        <w:rPr>
          <w:lang w:eastAsia="lt-LT"/>
        </w:rPr>
        <w:t xml:space="preserve"> tvarkomi šiais tikslais:</w:t>
      </w:r>
    </w:p>
    <w:p w:rsidR="006E019A" w:rsidRDefault="008D0615">
      <w:pPr>
        <w:pStyle w:val="Pagrindinistekstas"/>
        <w:shd w:val="clear" w:color="auto" w:fill="auto"/>
        <w:spacing w:line="274" w:lineRule="exact"/>
        <w:ind w:left="20" w:right="20" w:firstLine="780"/>
        <w:jc w:val="both"/>
      </w:pPr>
      <w:r>
        <w:rPr>
          <w:lang w:eastAsia="lt-LT"/>
        </w:rPr>
        <w:t xml:space="preserve">7.1. pretendentų į </w:t>
      </w:r>
      <w:r w:rsidR="00F8298C">
        <w:rPr>
          <w:lang w:eastAsia="lt-LT"/>
        </w:rPr>
        <w:t>Įstaigos</w:t>
      </w:r>
      <w:r>
        <w:rPr>
          <w:lang w:eastAsia="lt-LT"/>
        </w:rPr>
        <w:t xml:space="preserve"> darbuotojus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parašas, gyvenamosios vietos adresas, telefono ryšio numeris, elektroninio pašto adresas, nuotrauka, gyvenimo ir veiklos aprašymas, duomenys apie išsilavinimą ir kvalifikaciją, specialių kategorijų asmens duomenys, susiję su teistumu, asmens sveikata, dalyvavimu politinių partijų veikloje, pareigos, į kurias pretenduojama; informacija apie karo prievolę; informacija </w:t>
      </w:r>
      <w:r>
        <w:rPr>
          <w:lang w:eastAsia="lt-LT"/>
        </w:rPr>
        <w:lastRenderedPageBreak/>
        <w:t>apie stažuotes; paskatinimus ir apdovanojimus; informacija apie tarnybines nuobaudas) tvarkomi pretendentų konkurso (atrankos) organizavimo, vidaus administravimo (personalo valdymo, raštvedybos tvarkymo) tikslu;</w:t>
      </w:r>
    </w:p>
    <w:p w:rsidR="006E019A" w:rsidRDefault="00F8298C">
      <w:pPr>
        <w:pStyle w:val="Pagrindinistekstas"/>
        <w:numPr>
          <w:ilvl w:val="0"/>
          <w:numId w:val="2"/>
        </w:numPr>
        <w:shd w:val="clear" w:color="auto" w:fill="auto"/>
        <w:tabs>
          <w:tab w:val="left" w:pos="1158"/>
        </w:tabs>
        <w:spacing w:line="274" w:lineRule="exact"/>
        <w:ind w:left="20" w:right="40" w:firstLine="720"/>
        <w:jc w:val="both"/>
      </w:pPr>
      <w:r>
        <w:rPr>
          <w:lang w:eastAsia="lt-LT"/>
        </w:rPr>
        <w:t>Įstaigoje</w:t>
      </w:r>
      <w:r w:rsidR="008D0615">
        <w:rPr>
          <w:lang w:eastAsia="lt-LT"/>
        </w:rPr>
        <w:t xml:space="preserve"> esamų ir buvusių darbuotojų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nuotrauka, parašas, deklaruotos gyvenamosios vietos adresas, faktinės gyvenamosios vietos adresas, telefono ryšio numeris (namų ir asmeninio mobiliojo ryšio), elektroninio pašto adresas, atsiskaitomosios sąskaitos numeris, asmens socialinio draudimo numeris, karo prievolė, gyvenimo ir veiklos aprašymas, specialių kategorijų asmens duomenys, susiję su sveikata, teistumu, ikiteisminio tyrimo pradėjimu; šeiminė padėtis, pareigos, duomenys apie priėmimą (perkėlimą) į pareigas, atleidimą iš pareigų, duomenys apie išsilavinimą ir kvalifikaciją, darbo stažą; duomenys apie mokymąsi, duomenys apie atostogas, duomenys apie darbo užmokestį, pašalpas, informacija apie dirbtą darbo laiką, duomenys apie atskirą darbo grafiką; informacija apie skatinimus ir nuobaudas, darbo pareigų pažeidimus; informacija apie atliktus darbus ir užduotis, duomenys apie darbuotojų veiklos vertinimą, dalyvavimą politinių partijų veikloje, dalyvavimą uždraustos organizacijos veikloje, dokumentų registracijos data ir numeris, išeitinės išmokos, kompensacijos, informacija, susijusi su asmens atleidimu iš pareigų už šiurkštų darbo pareigų pažeidimą, profesinės etikos pažeidimą, jeigu nuo atleidimo iš pareigų dienos nepraėjo treji metai, informacija apie asmens atleidimą iš pareigų dėl darbo su konfidencialia informacija pažeidimo, jeigu nuo tokio sprendimo dienos nepraėjo penkeri metai, informacija bei kiti asmens duomenys, kuriuos pateikia pats asmuo ir (arba) kuriuos tvarkyti </w:t>
      </w:r>
      <w:r>
        <w:rPr>
          <w:lang w:eastAsia="lt-LT"/>
        </w:rPr>
        <w:t>Įstaigą</w:t>
      </w:r>
      <w:r w:rsidR="008D0615">
        <w:rPr>
          <w:lang w:eastAsia="lt-LT"/>
        </w:rPr>
        <w:t xml:space="preserve"> įpareigoja įstatymai ir kiti teisės aktai) tvarkomi vidaus administravimo (personalo valdymo, raštvedybos tvarkymo, materialinių ir finansinių išteklių naudojimo, archyvavimo) tikslais;</w:t>
      </w:r>
    </w:p>
    <w:p w:rsidR="006E019A" w:rsidRDefault="00F8298C">
      <w:pPr>
        <w:pStyle w:val="Pagrindinistekstas"/>
        <w:numPr>
          <w:ilvl w:val="0"/>
          <w:numId w:val="2"/>
        </w:numPr>
        <w:shd w:val="clear" w:color="auto" w:fill="auto"/>
        <w:tabs>
          <w:tab w:val="left" w:pos="1215"/>
        </w:tabs>
        <w:spacing w:line="274" w:lineRule="exact"/>
        <w:ind w:left="20" w:right="40" w:firstLine="720"/>
        <w:jc w:val="both"/>
      </w:pPr>
      <w:r>
        <w:rPr>
          <w:lang w:eastAsia="lt-LT"/>
        </w:rPr>
        <w:t>Įstaiga</w:t>
      </w:r>
      <w:r w:rsidR="008D0615">
        <w:rPr>
          <w:lang w:eastAsia="lt-LT"/>
        </w:rPr>
        <w:t xml:space="preserve"> gali tvarkyti tik tuos kandidato, pretenduojančio eiti pareigas arba dirbti darbus, asmens duomenis, kurie susiję su šio asmens kvalifikacija, profesiniais gebėjimais ir dalykinėmis savybėmis, išskyrus įstatymuose nurodytus atvejus.</w:t>
      </w:r>
    </w:p>
    <w:p w:rsidR="006E019A" w:rsidRDefault="00F8298C">
      <w:pPr>
        <w:pStyle w:val="Pagrindinistekstas"/>
        <w:numPr>
          <w:ilvl w:val="0"/>
          <w:numId w:val="2"/>
        </w:numPr>
        <w:shd w:val="clear" w:color="auto" w:fill="auto"/>
        <w:tabs>
          <w:tab w:val="left" w:pos="1201"/>
        </w:tabs>
        <w:spacing w:line="274" w:lineRule="exact"/>
        <w:ind w:left="20" w:right="40" w:firstLine="720"/>
        <w:jc w:val="both"/>
      </w:pPr>
      <w:r>
        <w:rPr>
          <w:lang w:eastAsia="lt-LT"/>
        </w:rPr>
        <w:t>Įstaiga</w:t>
      </w:r>
      <w:r w:rsidR="008D0615">
        <w:rPr>
          <w:lang w:eastAsia="lt-LT"/>
        </w:rPr>
        <w:t xml:space="preserve">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 dirbti.</w:t>
      </w:r>
    </w:p>
    <w:p w:rsidR="006E019A" w:rsidRDefault="00F8298C">
      <w:pPr>
        <w:pStyle w:val="Pagrindinistekstas"/>
        <w:numPr>
          <w:ilvl w:val="0"/>
          <w:numId w:val="2"/>
        </w:numPr>
        <w:shd w:val="clear" w:color="auto" w:fill="auto"/>
        <w:tabs>
          <w:tab w:val="left" w:pos="1162"/>
        </w:tabs>
        <w:spacing w:line="274" w:lineRule="exact"/>
        <w:ind w:left="20" w:right="40" w:firstLine="720"/>
        <w:jc w:val="both"/>
      </w:pPr>
      <w:r>
        <w:rPr>
          <w:lang w:eastAsia="lt-LT"/>
        </w:rPr>
        <w:t>Įstaiga</w:t>
      </w:r>
      <w:r w:rsidR="008D0615">
        <w:rPr>
          <w:lang w:eastAsia="lt-LT"/>
        </w:rPr>
        <w:t xml:space="preserve"> gali rinkti kandidato, pretenduojančio eiti pareigas arba dirbti darbus, asmens duomenis, susijusius su kvalifikacija, profesiniais gebėjimais ir dalykinėmis savybėmis, iš buvusio darbdavio prieš tai informavęs kandidatą, o iš esamo darbdavio - tik kandidato sutikimu.</w:t>
      </w:r>
    </w:p>
    <w:p w:rsidR="006E019A" w:rsidRDefault="008D0615">
      <w:pPr>
        <w:pStyle w:val="Pagrindinistekstas"/>
        <w:numPr>
          <w:ilvl w:val="0"/>
          <w:numId w:val="2"/>
        </w:numPr>
        <w:shd w:val="clear" w:color="auto" w:fill="auto"/>
        <w:tabs>
          <w:tab w:val="left" w:pos="1172"/>
        </w:tabs>
        <w:spacing w:line="274" w:lineRule="exact"/>
        <w:ind w:left="20" w:right="40" w:firstLine="720"/>
        <w:jc w:val="both"/>
      </w:pPr>
      <w:r>
        <w:rPr>
          <w:lang w:eastAsia="lt-LT"/>
        </w:rPr>
        <w:t xml:space="preserve">asmenų, pateikusių </w:t>
      </w:r>
      <w:r w:rsidR="00F8298C">
        <w:rPr>
          <w:lang w:eastAsia="lt-LT"/>
        </w:rPr>
        <w:t>Įstaiga</w:t>
      </w:r>
      <w:r>
        <w:rPr>
          <w:lang w:eastAsia="lt-LT"/>
        </w:rPr>
        <w:t xml:space="preserve">i skundą, prašymą ar pranešimą, asmens duomenys (vardas, pavardė, asmens kodas, adresas, telefono ryšio, elektroninio pašto adresas, parašas, skundo, prašymo ar pranešimo data ir numeris (registravimo </w:t>
      </w:r>
      <w:r w:rsidR="00F8298C">
        <w:rPr>
          <w:lang w:eastAsia="lt-LT"/>
        </w:rPr>
        <w:t>Įstaigoje</w:t>
      </w:r>
      <w:r>
        <w:rPr>
          <w:lang w:eastAsia="lt-LT"/>
        </w:rPr>
        <w:t xml:space="preserve"> data ir numeris), skunde, prašyme ar pranešime nurodyta informacija (įskaitant ir ypatingus asmens duomenis), skundo, prašymo ar pranešimo nagrinėjimo rezultatas, </w:t>
      </w:r>
      <w:r w:rsidR="00F8298C">
        <w:rPr>
          <w:lang w:eastAsia="lt-LT"/>
        </w:rPr>
        <w:t>Įstaigos</w:t>
      </w:r>
      <w:r>
        <w:rPr>
          <w:lang w:eastAsia="lt-LT"/>
        </w:rPr>
        <w:t xml:space="preserve"> atsakymo data ir numeris, skundo, prašymo ar pranešimo nagrinėjimo metu gauta informacija) tvarkomi skundų, prašymų ar pranešimų nagrinėjimo ir vidaus administravimo (raštvedybos tvarkymo) tikslais;</w:t>
      </w:r>
    </w:p>
    <w:p w:rsidR="006E019A" w:rsidRDefault="008D0615">
      <w:pPr>
        <w:pStyle w:val="Pagrindinistekstas"/>
        <w:numPr>
          <w:ilvl w:val="0"/>
          <w:numId w:val="2"/>
        </w:numPr>
        <w:shd w:val="clear" w:color="auto" w:fill="auto"/>
        <w:tabs>
          <w:tab w:val="left" w:pos="1374"/>
        </w:tabs>
        <w:spacing w:line="274" w:lineRule="exact"/>
        <w:ind w:left="20" w:right="40" w:firstLine="860"/>
        <w:jc w:val="both"/>
      </w:pPr>
      <w:r>
        <w:rPr>
          <w:lang w:eastAsia="lt-LT"/>
        </w:rPr>
        <w:t xml:space="preserve">Asmens duomenys </w:t>
      </w:r>
      <w:r w:rsidR="00F8298C">
        <w:rPr>
          <w:lang w:eastAsia="lt-LT"/>
        </w:rPr>
        <w:t>Įstaigoje</w:t>
      </w:r>
      <w:r>
        <w:rPr>
          <w:lang w:eastAsia="lt-LT"/>
        </w:rPr>
        <w:t xml:space="preserve"> renkami tik teisės aktų nustatyta tvarka, juos gaunant tiesiogiai iš duomenų subjekto.</w:t>
      </w:r>
    </w:p>
    <w:p w:rsidR="006E019A" w:rsidRDefault="00F8298C">
      <w:pPr>
        <w:pStyle w:val="Pagrindinistekstas"/>
        <w:numPr>
          <w:ilvl w:val="0"/>
          <w:numId w:val="2"/>
        </w:numPr>
        <w:shd w:val="clear" w:color="auto" w:fill="auto"/>
        <w:tabs>
          <w:tab w:val="left" w:pos="1292"/>
        </w:tabs>
        <w:spacing w:line="274" w:lineRule="exact"/>
        <w:ind w:left="20" w:right="40" w:firstLine="860"/>
        <w:jc w:val="both"/>
      </w:pPr>
      <w:r>
        <w:rPr>
          <w:lang w:eastAsia="lt-LT"/>
        </w:rPr>
        <w:t>Įstaiga</w:t>
      </w:r>
      <w:r w:rsidR="008D0615">
        <w:rPr>
          <w:lang w:eastAsia="lt-LT"/>
        </w:rPr>
        <w:t xml:space="preserve">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Asmens duomenys tretiesiems asmenims teikiami tik įstatymų ir kitų teisės aktų nustatytais atvejais ir tvarka:</w:t>
      </w:r>
    </w:p>
    <w:p w:rsidR="006E019A" w:rsidRDefault="008D0615">
      <w:pPr>
        <w:pStyle w:val="Pagrindinistekstas"/>
        <w:shd w:val="clear" w:color="auto" w:fill="auto"/>
        <w:spacing w:line="274" w:lineRule="exact"/>
        <w:ind w:left="20" w:right="40" w:firstLine="720"/>
        <w:jc w:val="both"/>
      </w:pPr>
      <w:r>
        <w:rPr>
          <w:lang w:eastAsia="lt-LT"/>
        </w:rPr>
        <w:t xml:space="preserve">7.8.1. asmenų, pateikusių </w:t>
      </w:r>
      <w:r w:rsidR="00F8298C">
        <w:rPr>
          <w:lang w:eastAsia="lt-LT"/>
        </w:rPr>
        <w:t>Įstaiga</w:t>
      </w:r>
      <w:r>
        <w:rPr>
          <w:lang w:eastAsia="lt-LT"/>
        </w:rPr>
        <w:t>i skundą, prašymą ar pranešimą, asmens duomenys skundo, prašymo ar pranešimo nagrinėjimo tikslu - juridiniams ir fiziniams asmenims, kai šiuose dokumentuose yra asmens duomenų - juridiniams ir fiziniams asmenims teikiami tik su darbuotojo sutikimu;</w:t>
      </w:r>
    </w:p>
    <w:p w:rsidR="006E019A" w:rsidRDefault="008D0615">
      <w:pPr>
        <w:pStyle w:val="Pagrindinistekstas"/>
        <w:numPr>
          <w:ilvl w:val="0"/>
          <w:numId w:val="3"/>
        </w:numPr>
        <w:shd w:val="clear" w:color="auto" w:fill="auto"/>
        <w:tabs>
          <w:tab w:val="left" w:pos="1383"/>
        </w:tabs>
        <w:spacing w:line="274" w:lineRule="exact"/>
        <w:ind w:left="20" w:right="20" w:firstLine="840"/>
        <w:jc w:val="both"/>
      </w:pPr>
      <w:r>
        <w:rPr>
          <w:lang w:eastAsia="lt-LT"/>
        </w:rPr>
        <w:lastRenderedPageBreak/>
        <w:t xml:space="preserve">asmenų, pateikusių </w:t>
      </w:r>
      <w:r w:rsidR="00F8298C">
        <w:rPr>
          <w:lang w:eastAsia="lt-LT"/>
        </w:rPr>
        <w:t>Įstaiga</w:t>
      </w:r>
      <w:r>
        <w:rPr>
          <w:lang w:eastAsia="lt-LT"/>
        </w:rPr>
        <w:t xml:space="preserve">i skundą, prašymą ar pranešimą, ir duomenų valdytojų (fizinių asmenų) asmens duomenys ginčo dėl </w:t>
      </w:r>
      <w:r w:rsidR="00F8298C">
        <w:rPr>
          <w:lang w:eastAsia="lt-LT"/>
        </w:rPr>
        <w:t>Įstaigos</w:t>
      </w:r>
      <w:r>
        <w:rPr>
          <w:lang w:eastAsia="lt-LT"/>
        </w:rPr>
        <w:t xml:space="preserve"> priimto sprendimo teisėtumo nagrinėjimo tikslu - teismams;</w:t>
      </w:r>
    </w:p>
    <w:p w:rsidR="006E019A" w:rsidRDefault="00F8298C">
      <w:pPr>
        <w:pStyle w:val="Pagrindinistekstas"/>
        <w:numPr>
          <w:ilvl w:val="0"/>
          <w:numId w:val="3"/>
        </w:numPr>
        <w:shd w:val="clear" w:color="auto" w:fill="auto"/>
        <w:tabs>
          <w:tab w:val="left" w:pos="1326"/>
        </w:tabs>
        <w:spacing w:line="274" w:lineRule="exact"/>
        <w:ind w:left="20" w:right="20" w:firstLine="840"/>
        <w:jc w:val="both"/>
      </w:pPr>
      <w:r>
        <w:rPr>
          <w:lang w:eastAsia="lt-LT"/>
        </w:rPr>
        <w:t>Įstaigos</w:t>
      </w:r>
      <w:r w:rsidR="008D0615">
        <w:rPr>
          <w:lang w:eastAsia="lt-LT"/>
        </w:rPr>
        <w:t xml:space="preserve">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 savivaldybei - civilinio mobilizacinio personalo rezervo administravimo tikslu, pedagogų atestacijos duomenų tvarkymo tikslu;</w:t>
      </w:r>
    </w:p>
    <w:p w:rsidR="006E019A" w:rsidRDefault="008D0615">
      <w:pPr>
        <w:pStyle w:val="Pagrindinistekstas"/>
        <w:numPr>
          <w:ilvl w:val="0"/>
          <w:numId w:val="3"/>
        </w:numPr>
        <w:shd w:val="clear" w:color="auto" w:fill="auto"/>
        <w:tabs>
          <w:tab w:val="left" w:pos="1378"/>
        </w:tabs>
        <w:spacing w:after="275" w:line="274" w:lineRule="exact"/>
        <w:ind w:left="20" w:right="20" w:firstLine="840"/>
        <w:jc w:val="both"/>
      </w:pPr>
      <w:r>
        <w:rPr>
          <w:lang w:eastAsia="lt-LT"/>
        </w:rPr>
        <w:t xml:space="preserve">kitiems tretiesiems asmenims, kuriems asmens duomenis teikti </w:t>
      </w:r>
      <w:r w:rsidR="00F8298C">
        <w:rPr>
          <w:lang w:eastAsia="lt-LT"/>
        </w:rPr>
        <w:t>Įstaigą</w:t>
      </w:r>
      <w:r>
        <w:rPr>
          <w:lang w:eastAsia="lt-LT"/>
        </w:rPr>
        <w:t xml:space="preserve"> įpareigoja įstatymai ar kiti teisės aktai.</w:t>
      </w:r>
    </w:p>
    <w:p w:rsidR="006E019A" w:rsidRDefault="008D0615">
      <w:pPr>
        <w:pStyle w:val="Heading10"/>
        <w:keepNext/>
        <w:keepLines/>
        <w:numPr>
          <w:ilvl w:val="1"/>
          <w:numId w:val="3"/>
        </w:numPr>
        <w:shd w:val="clear" w:color="auto" w:fill="auto"/>
        <w:tabs>
          <w:tab w:val="left" w:pos="4496"/>
        </w:tabs>
        <w:spacing w:before="0" w:line="230" w:lineRule="exact"/>
        <w:ind w:left="4160"/>
        <w:jc w:val="left"/>
      </w:pPr>
      <w:bookmarkStart w:id="7" w:name="bookmark7"/>
      <w:r>
        <w:rPr>
          <w:lang w:eastAsia="lt-LT"/>
        </w:rPr>
        <w:t>SKYRIUS</w:t>
      </w:r>
      <w:bookmarkEnd w:id="7"/>
    </w:p>
    <w:p w:rsidR="006E019A" w:rsidRDefault="008D0615">
      <w:pPr>
        <w:pStyle w:val="Heading10"/>
        <w:keepNext/>
        <w:keepLines/>
        <w:shd w:val="clear" w:color="auto" w:fill="auto"/>
        <w:spacing w:before="0" w:after="208" w:line="230" w:lineRule="exact"/>
        <w:ind w:left="2220"/>
        <w:jc w:val="left"/>
      </w:pPr>
      <w:bookmarkStart w:id="8" w:name="bookmark8"/>
      <w:r>
        <w:rPr>
          <w:lang w:eastAsia="lt-LT"/>
        </w:rPr>
        <w:t>ASMENS DUOMENŲ VALDYTOJO PAREIGOS</w:t>
      </w:r>
      <w:bookmarkEnd w:id="8"/>
    </w:p>
    <w:p w:rsidR="006E019A" w:rsidRDefault="008D0615">
      <w:pPr>
        <w:pStyle w:val="Pagrindinistekstas"/>
        <w:shd w:val="clear" w:color="auto" w:fill="auto"/>
        <w:spacing w:line="274" w:lineRule="exact"/>
        <w:ind w:left="20" w:right="20" w:firstLine="840"/>
        <w:jc w:val="both"/>
      </w:pPr>
      <w:r>
        <w:rPr>
          <w:lang w:eastAsia="lt-LT"/>
        </w:rPr>
        <w:t xml:space="preserve">8. </w:t>
      </w:r>
      <w:r w:rsidR="00F8298C">
        <w:rPr>
          <w:lang w:eastAsia="lt-LT"/>
        </w:rPr>
        <w:t>Įstaigoje</w:t>
      </w:r>
      <w:r>
        <w:rPr>
          <w:lang w:eastAsia="lt-LT"/>
        </w:rPr>
        <w:t xml:space="preserve"> tvarkomų asmens duomenų valdytoja</w:t>
      </w:r>
      <w:r w:rsidR="009C5EB0">
        <w:rPr>
          <w:lang w:eastAsia="lt-LT"/>
        </w:rPr>
        <w:t>s</w:t>
      </w:r>
      <w:r>
        <w:rPr>
          <w:lang w:eastAsia="lt-LT"/>
        </w:rPr>
        <w:t xml:space="preserve"> yra </w:t>
      </w:r>
      <w:r w:rsidR="009C5EB0">
        <w:rPr>
          <w:lang w:eastAsia="lt-LT"/>
        </w:rPr>
        <w:t xml:space="preserve">Vilniaus savivaldybės Grigiškių lopšelis-darželis ,,Pelėdžiukas“, </w:t>
      </w:r>
      <w:r>
        <w:rPr>
          <w:lang w:eastAsia="lt-LT"/>
        </w:rPr>
        <w:t>juridinio asmens kodas</w:t>
      </w:r>
      <w:r w:rsidR="009C5EB0">
        <w:rPr>
          <w:lang w:eastAsia="lt-LT"/>
        </w:rPr>
        <w:t xml:space="preserve"> 190648396</w:t>
      </w:r>
      <w:r>
        <w:rPr>
          <w:lang w:eastAsia="lt-LT"/>
        </w:rPr>
        <w:t xml:space="preserve">, adresas </w:t>
      </w:r>
      <w:r w:rsidR="009C5EB0">
        <w:rPr>
          <w:lang w:eastAsia="lt-LT"/>
        </w:rPr>
        <w:t>Lentvario g. 1a</w:t>
      </w:r>
      <w:r>
        <w:rPr>
          <w:lang w:eastAsia="lt-LT"/>
        </w:rPr>
        <w:t>,</w:t>
      </w:r>
      <w:r w:rsidR="009C5EB0">
        <w:rPr>
          <w:lang w:eastAsia="lt-LT"/>
        </w:rPr>
        <w:t xml:space="preserve"> Grigiškės, Vilnius,</w:t>
      </w:r>
      <w:r>
        <w:rPr>
          <w:lang w:eastAsia="lt-LT"/>
        </w:rPr>
        <w:t xml:space="preserve"> kuri</w:t>
      </w:r>
      <w:r w:rsidR="009C5EB0">
        <w:rPr>
          <w:lang w:eastAsia="lt-LT"/>
        </w:rPr>
        <w:t>s</w:t>
      </w:r>
      <w:r>
        <w:rPr>
          <w:lang w:eastAsia="lt-LT"/>
        </w:rPr>
        <w:t>:</w:t>
      </w:r>
    </w:p>
    <w:p w:rsidR="006E019A" w:rsidRDefault="008D0615">
      <w:pPr>
        <w:pStyle w:val="Pagrindinistekstas"/>
        <w:numPr>
          <w:ilvl w:val="0"/>
          <w:numId w:val="4"/>
        </w:numPr>
        <w:shd w:val="clear" w:color="auto" w:fill="auto"/>
        <w:tabs>
          <w:tab w:val="left" w:pos="1460"/>
        </w:tabs>
        <w:spacing w:line="274" w:lineRule="exact"/>
        <w:ind w:left="20" w:right="20" w:firstLine="840"/>
        <w:jc w:val="both"/>
      </w:pPr>
      <w:r>
        <w:rPr>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6E019A" w:rsidRDefault="008D0615">
      <w:pPr>
        <w:pStyle w:val="Pagrindinistekstas"/>
        <w:numPr>
          <w:ilvl w:val="0"/>
          <w:numId w:val="4"/>
        </w:numPr>
        <w:shd w:val="clear" w:color="auto" w:fill="auto"/>
        <w:tabs>
          <w:tab w:val="left" w:pos="1268"/>
        </w:tabs>
        <w:spacing w:line="274" w:lineRule="exact"/>
        <w:ind w:left="20" w:firstLine="840"/>
        <w:jc w:val="both"/>
      </w:pPr>
      <w:r>
        <w:rPr>
          <w:lang w:eastAsia="lt-LT"/>
        </w:rPr>
        <w:t xml:space="preserve">paskiria asmenį (-is), atsakingus už asmens duomenų tvarkymą </w:t>
      </w:r>
      <w:r w:rsidR="00F8298C">
        <w:rPr>
          <w:lang w:eastAsia="lt-LT"/>
        </w:rPr>
        <w:t>Įstaigoje</w:t>
      </w:r>
      <w:r>
        <w:rPr>
          <w:lang w:eastAsia="lt-LT"/>
        </w:rPr>
        <w:t>;</w:t>
      </w:r>
    </w:p>
    <w:p w:rsidR="006E019A" w:rsidRDefault="008D0615">
      <w:pPr>
        <w:pStyle w:val="Pagrindinistekstas"/>
        <w:numPr>
          <w:ilvl w:val="0"/>
          <w:numId w:val="4"/>
        </w:numPr>
        <w:shd w:val="clear" w:color="auto" w:fill="auto"/>
        <w:tabs>
          <w:tab w:val="left" w:pos="1350"/>
        </w:tabs>
        <w:spacing w:line="274" w:lineRule="exact"/>
        <w:ind w:left="20" w:right="20" w:firstLine="840"/>
        <w:jc w:val="both"/>
      </w:pPr>
      <w:r>
        <w:rPr>
          <w:lang w:eastAsia="lt-LT"/>
        </w:rPr>
        <w:t>rengia asmens duomenų apsaugą ir tvarkymą reglamentuojančius teisės aktus, ne rečiau kaip kartą per dvejus metus peržiūri Taisykles ir prireikus inicijuoja pakeitimus;</w:t>
      </w:r>
    </w:p>
    <w:p w:rsidR="006E019A" w:rsidRDefault="008D0615">
      <w:pPr>
        <w:pStyle w:val="Pagrindinistekstas"/>
        <w:numPr>
          <w:ilvl w:val="0"/>
          <w:numId w:val="4"/>
        </w:numPr>
        <w:shd w:val="clear" w:color="auto" w:fill="auto"/>
        <w:tabs>
          <w:tab w:val="left" w:pos="1350"/>
        </w:tabs>
        <w:spacing w:line="274" w:lineRule="exact"/>
        <w:ind w:left="20" w:right="20" w:firstLine="840"/>
        <w:jc w:val="both"/>
      </w:pPr>
      <w:r>
        <w:rPr>
          <w:lang w:eastAsia="lt-LT"/>
        </w:rPr>
        <w:t>ne rečiau kaip kartą per dvejus metus atlieka asmens duomenų tvarkymo rizikos vertinimą, parengia ataskaitą ir prireikus imasi priemonių rizikai pašalinti arba sumažinti;</w:t>
      </w:r>
    </w:p>
    <w:p w:rsidR="006E019A" w:rsidRDefault="008D0615">
      <w:pPr>
        <w:pStyle w:val="Pagrindinistekstas"/>
        <w:numPr>
          <w:ilvl w:val="0"/>
          <w:numId w:val="4"/>
        </w:numPr>
        <w:shd w:val="clear" w:color="auto" w:fill="auto"/>
        <w:tabs>
          <w:tab w:val="left" w:pos="1398"/>
        </w:tabs>
        <w:spacing w:after="275" w:line="274" w:lineRule="exact"/>
        <w:ind w:left="20" w:right="20" w:firstLine="840"/>
        <w:jc w:val="both"/>
      </w:pPr>
      <w:r>
        <w:rPr>
          <w:lang w:eastAsia="lt-LT"/>
        </w:rPr>
        <w:t>organizuoja darbuotojų, atsakingų už asmens duomenų tvarkymą, mokymą ir kvalifikacijos tobulinimą asmens duomenų teisinės apsaugos srityje.</w:t>
      </w:r>
    </w:p>
    <w:p w:rsidR="006E019A" w:rsidRDefault="008D0615">
      <w:pPr>
        <w:pStyle w:val="Heading10"/>
        <w:keepNext/>
        <w:keepLines/>
        <w:numPr>
          <w:ilvl w:val="1"/>
          <w:numId w:val="4"/>
        </w:numPr>
        <w:shd w:val="clear" w:color="auto" w:fill="auto"/>
        <w:tabs>
          <w:tab w:val="left" w:pos="4405"/>
        </w:tabs>
        <w:spacing w:before="0" w:line="230" w:lineRule="exact"/>
        <w:ind w:left="4160"/>
        <w:jc w:val="left"/>
      </w:pPr>
      <w:bookmarkStart w:id="9" w:name="bookmark9"/>
      <w:r>
        <w:rPr>
          <w:lang w:eastAsia="lt-LT"/>
        </w:rPr>
        <w:t>SKYRIUS</w:t>
      </w:r>
      <w:bookmarkEnd w:id="9"/>
    </w:p>
    <w:p w:rsidR="006E019A" w:rsidRDefault="008D0615">
      <w:pPr>
        <w:pStyle w:val="Heading10"/>
        <w:keepNext/>
        <w:keepLines/>
        <w:shd w:val="clear" w:color="auto" w:fill="auto"/>
        <w:spacing w:before="0" w:after="208" w:line="230" w:lineRule="exact"/>
        <w:ind w:left="1160"/>
        <w:jc w:val="left"/>
      </w:pPr>
      <w:bookmarkStart w:id="10" w:name="bookmark10"/>
      <w:r>
        <w:rPr>
          <w:lang w:eastAsia="lt-LT"/>
        </w:rPr>
        <w:t>SPECIALIEJI ASMENS DUOMENŲ TVARKYMO REIKALAVIMAI</w:t>
      </w:r>
      <w:bookmarkEnd w:id="10"/>
    </w:p>
    <w:p w:rsidR="006E019A" w:rsidRDefault="00F8298C">
      <w:pPr>
        <w:pStyle w:val="Pagrindinistekstas"/>
        <w:numPr>
          <w:ilvl w:val="2"/>
          <w:numId w:val="4"/>
        </w:numPr>
        <w:shd w:val="clear" w:color="auto" w:fill="auto"/>
        <w:tabs>
          <w:tab w:val="left" w:pos="1124"/>
        </w:tabs>
        <w:spacing w:line="274" w:lineRule="exact"/>
        <w:ind w:left="20" w:right="20" w:firstLine="840"/>
        <w:jc w:val="both"/>
      </w:pPr>
      <w:r>
        <w:rPr>
          <w:lang w:eastAsia="lt-LT"/>
        </w:rPr>
        <w:t>Įstaiga</w:t>
      </w:r>
      <w:r w:rsidR="008D0615">
        <w:rPr>
          <w:lang w:eastAsia="lt-LT"/>
        </w:rPr>
        <w:t xml:space="preserve"> įgyvendina Taisyklėse nurodytas organizacines ir technines asmens duomenų saugumo priemones, skirtas apsaugoti asmens duomenis nuo atsitiktinio ar neteisėto sunaikinimo, pakeitimo, atskleidimo, taip pat nuo bet kokio kito neteisėto tvarkymo.</w:t>
      </w:r>
    </w:p>
    <w:p w:rsidR="006E019A" w:rsidRDefault="008D0615">
      <w:pPr>
        <w:pStyle w:val="Pagrindinistekstas"/>
        <w:numPr>
          <w:ilvl w:val="2"/>
          <w:numId w:val="4"/>
        </w:numPr>
        <w:shd w:val="clear" w:color="auto" w:fill="auto"/>
        <w:tabs>
          <w:tab w:val="left" w:pos="1196"/>
        </w:tabs>
        <w:spacing w:line="274" w:lineRule="exact"/>
        <w:ind w:left="20" w:right="20" w:firstLine="840"/>
        <w:jc w:val="both"/>
      </w:pPr>
      <w:r>
        <w:rPr>
          <w:lang w:eastAsia="lt-LT"/>
        </w:rPr>
        <w:t xml:space="preserve">Duomenų subjektas apie pasikeitusius jo asmens duomenis turi raštu informuoti </w:t>
      </w:r>
      <w:r w:rsidR="00F8298C">
        <w:rPr>
          <w:lang w:eastAsia="lt-LT"/>
        </w:rPr>
        <w:t>Įstaigą</w:t>
      </w:r>
      <w:r>
        <w:rPr>
          <w:lang w:eastAsia="lt-LT"/>
        </w:rPr>
        <w:t>. Remiantis duomenų subjekto rašytiniu pranešimu, esantys duomenys patikslinami. Pranešimas apie pasikeitusius asmens duomenis dedamas į asmens bylą.</w:t>
      </w:r>
    </w:p>
    <w:p w:rsidR="006E019A" w:rsidRDefault="008D0615">
      <w:pPr>
        <w:pStyle w:val="Pagrindinistekstas"/>
        <w:numPr>
          <w:ilvl w:val="2"/>
          <w:numId w:val="4"/>
        </w:numPr>
        <w:shd w:val="clear" w:color="auto" w:fill="auto"/>
        <w:tabs>
          <w:tab w:val="left" w:pos="1292"/>
        </w:tabs>
        <w:spacing w:line="274" w:lineRule="exact"/>
        <w:ind w:left="20" w:right="20" w:firstLine="840"/>
        <w:jc w:val="both"/>
      </w:pPr>
      <w:r>
        <w:rPr>
          <w:lang w:eastAsia="lt-LT"/>
        </w:rPr>
        <w:t xml:space="preserve">Keičiantis asmens duomenis (dokumentus, kuriuose yra asmens duomenys, ar jų kopijas) tvarkantiems </w:t>
      </w:r>
      <w:r w:rsidR="00F8298C">
        <w:rPr>
          <w:lang w:eastAsia="lt-LT"/>
        </w:rPr>
        <w:t>Įstaigos</w:t>
      </w:r>
      <w:r>
        <w:rPr>
          <w:lang w:eastAsia="lt-LT"/>
        </w:rPr>
        <w:t xml:space="preserve"> darbuotojams, asmens duomenys (dokumentai, kuriuose yra asmens duomenys, ar jų kopijos) perduodami naujai priimtiems ir asmens duomenis tvarkyti paskirtiems darbuotojams perdavimo aktu.</w:t>
      </w:r>
    </w:p>
    <w:p w:rsidR="006E019A" w:rsidRDefault="008D0615">
      <w:pPr>
        <w:pStyle w:val="Pagrindinistekstas"/>
        <w:numPr>
          <w:ilvl w:val="2"/>
          <w:numId w:val="4"/>
        </w:numPr>
        <w:shd w:val="clear" w:color="auto" w:fill="auto"/>
        <w:tabs>
          <w:tab w:val="left" w:pos="1311"/>
        </w:tabs>
        <w:spacing w:line="274" w:lineRule="exact"/>
        <w:ind w:left="20" w:right="20" w:firstLine="840"/>
        <w:jc w:val="both"/>
      </w:pPr>
      <w:r>
        <w:rPr>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6E019A" w:rsidRDefault="008D0615">
      <w:pPr>
        <w:pStyle w:val="Pagrindinistekstas"/>
        <w:numPr>
          <w:ilvl w:val="2"/>
          <w:numId w:val="4"/>
        </w:numPr>
        <w:shd w:val="clear" w:color="auto" w:fill="auto"/>
        <w:tabs>
          <w:tab w:val="left" w:pos="1302"/>
        </w:tabs>
        <w:spacing w:line="274" w:lineRule="exact"/>
        <w:ind w:left="20" w:right="20" w:firstLine="840"/>
        <w:jc w:val="both"/>
      </w:pPr>
      <w:r>
        <w:rPr>
          <w:lang w:eastAsia="lt-LT"/>
        </w:rPr>
        <w:t>Asmens duomenys (dokumentai, kuriuose yra asmens duomenys, ar jų kopijos), esantys išorinėse duomenų laikmenose ir elektroniniame pašte, turi būti ištrinti nedelsiant nuo jų panaudojimo ir (ar) perkėlimo į saugojimo vietas, tačiau ne vėliau kaip per 3 darbo dienas.</w:t>
      </w:r>
    </w:p>
    <w:p w:rsidR="006E019A" w:rsidRDefault="008D0615">
      <w:pPr>
        <w:pStyle w:val="Pagrindinistekstas"/>
        <w:numPr>
          <w:ilvl w:val="2"/>
          <w:numId w:val="4"/>
        </w:numPr>
        <w:shd w:val="clear" w:color="auto" w:fill="auto"/>
        <w:tabs>
          <w:tab w:val="left" w:pos="1326"/>
        </w:tabs>
        <w:spacing w:line="274" w:lineRule="exact"/>
        <w:ind w:left="20" w:right="20" w:firstLine="840"/>
        <w:jc w:val="both"/>
      </w:pPr>
      <w:r>
        <w:rPr>
          <w:lang w:eastAsia="lt-LT"/>
        </w:rPr>
        <w:t xml:space="preserve">Asmens duomenų (dokumentų, kuriuose yra asmens duomenys, ar jų kopijų) saugojimo terminai nustatomi vadovaujantis </w:t>
      </w:r>
      <w:r w:rsidR="00086DDB">
        <w:rPr>
          <w:lang w:eastAsia="lt-LT"/>
        </w:rPr>
        <w:t>Į</w:t>
      </w:r>
      <w:r w:rsidR="00F8298C">
        <w:rPr>
          <w:lang w:eastAsia="lt-LT"/>
        </w:rPr>
        <w:t>staigos</w:t>
      </w:r>
      <w:r>
        <w:rPr>
          <w:lang w:eastAsia="lt-LT"/>
        </w:rPr>
        <w:t xml:space="preserve"> direktoriaus patvirtintu dokumentacijos planu. 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darbuotojui (nurodyti pareigas), kuris </w:t>
      </w:r>
      <w:r w:rsidR="00F8298C">
        <w:rPr>
          <w:lang w:eastAsia="lt-LT"/>
        </w:rPr>
        <w:t>Įstaigoje</w:t>
      </w:r>
      <w:r>
        <w:rPr>
          <w:lang w:eastAsia="lt-LT"/>
        </w:rPr>
        <w:t xml:space="preserve"> atsakingas už dokumentų </w:t>
      </w:r>
      <w:r>
        <w:rPr>
          <w:lang w:eastAsia="lt-LT"/>
        </w:rPr>
        <w:lastRenderedPageBreak/>
        <w:t>naikinimą ir asmens duomenys (dokumentai, kuriuose yra asmens duomenys, ar jų kopijos) sunaikinami.</w:t>
      </w:r>
    </w:p>
    <w:p w:rsidR="006E019A" w:rsidRDefault="008D0615">
      <w:pPr>
        <w:pStyle w:val="Pagrindinistekstas"/>
        <w:numPr>
          <w:ilvl w:val="2"/>
          <w:numId w:val="4"/>
        </w:numPr>
        <w:shd w:val="clear" w:color="auto" w:fill="auto"/>
        <w:tabs>
          <w:tab w:val="left" w:pos="1258"/>
        </w:tabs>
        <w:spacing w:line="274" w:lineRule="exact"/>
        <w:ind w:left="20" w:right="20" w:firstLine="860"/>
        <w:jc w:val="both"/>
      </w:pPr>
      <w:r>
        <w:rPr>
          <w:lang w:eastAsia="lt-LT"/>
        </w:rPr>
        <w:t>Dokumentai, kuriuose yra asmens duomenys, ir jų kopijos turi būti sunaikinti taip, kad jų nebūtų galima atkurti ir atpažinti turinio.</w:t>
      </w:r>
    </w:p>
    <w:p w:rsidR="006E019A" w:rsidRDefault="008D0615">
      <w:pPr>
        <w:pStyle w:val="Pagrindinistekstas"/>
        <w:numPr>
          <w:ilvl w:val="2"/>
          <w:numId w:val="4"/>
        </w:numPr>
        <w:shd w:val="clear" w:color="auto" w:fill="auto"/>
        <w:tabs>
          <w:tab w:val="left" w:pos="1244"/>
        </w:tabs>
        <w:spacing w:after="275" w:line="274" w:lineRule="exact"/>
        <w:ind w:left="20" w:right="20" w:firstLine="860"/>
        <w:jc w:val="both"/>
      </w:pPr>
      <w:r>
        <w:rPr>
          <w:lang w:eastAsia="lt-LT"/>
        </w:rPr>
        <w:t>Kompiuteriuose, kuriuose yra saugomi asmens duomenys, turi būti naudojama ekrano užsklanda su slaptažodžiu. Darbuotojai prieigos prie asmens duomenų slaptažodžiais turi naudotis asmeniškai ir neatskleisti jų tretiesiems asmenims.</w:t>
      </w:r>
    </w:p>
    <w:p w:rsidR="006E019A" w:rsidRDefault="008D0615">
      <w:pPr>
        <w:pStyle w:val="Heading10"/>
        <w:keepNext/>
        <w:keepLines/>
        <w:shd w:val="clear" w:color="auto" w:fill="auto"/>
        <w:spacing w:before="0" w:line="230" w:lineRule="exact"/>
      </w:pPr>
      <w:bookmarkStart w:id="11" w:name="bookmark11"/>
      <w:r>
        <w:rPr>
          <w:lang w:eastAsia="lt-LT"/>
        </w:rPr>
        <w:t>VI SKYRIUS</w:t>
      </w:r>
      <w:bookmarkEnd w:id="11"/>
    </w:p>
    <w:p w:rsidR="006E019A" w:rsidRDefault="008D0615">
      <w:pPr>
        <w:pStyle w:val="Heading10"/>
        <w:keepNext/>
        <w:keepLines/>
        <w:shd w:val="clear" w:color="auto" w:fill="auto"/>
        <w:spacing w:before="0" w:after="208" w:line="230" w:lineRule="exact"/>
      </w:pPr>
      <w:bookmarkStart w:id="12" w:name="bookmark12"/>
      <w:r>
        <w:rPr>
          <w:lang w:eastAsia="lt-LT"/>
        </w:rPr>
        <w:t>REIKALAVIMAI DARBUOTOJAMS, TVARKANTIEMS ASMENS DUOMENIS</w:t>
      </w:r>
      <w:bookmarkEnd w:id="12"/>
    </w:p>
    <w:p w:rsidR="006E019A" w:rsidRDefault="008D0615">
      <w:pPr>
        <w:pStyle w:val="Pagrindinistekstas"/>
        <w:numPr>
          <w:ilvl w:val="2"/>
          <w:numId w:val="4"/>
        </w:numPr>
        <w:shd w:val="clear" w:color="auto" w:fill="auto"/>
        <w:tabs>
          <w:tab w:val="left" w:pos="1239"/>
        </w:tabs>
        <w:spacing w:line="274" w:lineRule="exact"/>
        <w:ind w:left="20" w:right="20" w:firstLine="860"/>
        <w:jc w:val="both"/>
      </w:pPr>
      <w:r>
        <w:rPr>
          <w:lang w:eastAsia="lt-LT"/>
        </w:rPr>
        <w:t>Prieiga prie asmens duomenų gali būti suteikta tik tiems darbuotojams, kurie atsakingi už asmens duomenų tvarkymą arba, kuriems tokie duomenys yra reikalingi jų funkcijoms vykdyti.</w:t>
      </w:r>
    </w:p>
    <w:p w:rsidR="006E019A" w:rsidRDefault="008D0615">
      <w:pPr>
        <w:pStyle w:val="Pagrindinistekstas"/>
        <w:numPr>
          <w:ilvl w:val="2"/>
          <w:numId w:val="4"/>
        </w:numPr>
        <w:shd w:val="clear" w:color="auto" w:fill="auto"/>
        <w:tabs>
          <w:tab w:val="left" w:pos="1268"/>
        </w:tabs>
        <w:spacing w:line="274" w:lineRule="exact"/>
        <w:ind w:left="20" w:right="20" w:firstLine="860"/>
        <w:jc w:val="both"/>
      </w:pPr>
      <w:r>
        <w:rPr>
          <w:lang w:eastAsia="lt-LT"/>
        </w:rPr>
        <w:t>Su asmens duomenimis galima atlikti tik tuos veiksmus, kuriems atlikti darbuotojams yra suteiktos teisės.</w:t>
      </w:r>
    </w:p>
    <w:p w:rsidR="006E019A" w:rsidRDefault="008D0615">
      <w:pPr>
        <w:pStyle w:val="Pagrindinistekstas"/>
        <w:numPr>
          <w:ilvl w:val="2"/>
          <w:numId w:val="4"/>
        </w:numPr>
        <w:shd w:val="clear" w:color="auto" w:fill="auto"/>
        <w:tabs>
          <w:tab w:val="left" w:pos="1211"/>
        </w:tabs>
        <w:spacing w:line="274" w:lineRule="exact"/>
        <w:ind w:left="20" w:firstLine="860"/>
        <w:jc w:val="both"/>
      </w:pPr>
      <w:r>
        <w:rPr>
          <w:lang w:eastAsia="lt-LT"/>
        </w:rPr>
        <w:t>Darbuotojai, tvarkantys duomenų subjektų asmens duomenis, privalo:</w:t>
      </w:r>
    </w:p>
    <w:p w:rsidR="006E019A" w:rsidRDefault="008D0615">
      <w:pPr>
        <w:pStyle w:val="Pagrindinistekstas"/>
        <w:numPr>
          <w:ilvl w:val="3"/>
          <w:numId w:val="4"/>
        </w:numPr>
        <w:shd w:val="clear" w:color="auto" w:fill="auto"/>
        <w:tabs>
          <w:tab w:val="left" w:pos="1455"/>
        </w:tabs>
        <w:spacing w:line="274" w:lineRule="exact"/>
        <w:ind w:left="20" w:right="20" w:firstLine="860"/>
        <w:jc w:val="both"/>
      </w:pPr>
      <w:r>
        <w:rPr>
          <w:lang w:eastAsia="lt-LT"/>
        </w:rPr>
        <w:t>laikytis pagrindinių asmens duomenų tvarkymo ir saugumo reikalavimų, įtvirtintų Asmens duomenų teisinės apsaugos įstatyme, Reglamentas (ES) 2016/679, Taisyklėse ir kituose teisės aktuose;</w:t>
      </w:r>
    </w:p>
    <w:p w:rsidR="006E019A" w:rsidRDefault="008D0615">
      <w:pPr>
        <w:pStyle w:val="Pagrindinistekstas"/>
        <w:numPr>
          <w:ilvl w:val="3"/>
          <w:numId w:val="4"/>
        </w:numPr>
        <w:shd w:val="clear" w:color="auto" w:fill="auto"/>
        <w:tabs>
          <w:tab w:val="left" w:pos="1518"/>
        </w:tabs>
        <w:spacing w:line="274" w:lineRule="exact"/>
        <w:ind w:left="20" w:right="20" w:firstLine="860"/>
        <w:jc w:val="both"/>
      </w:pPr>
      <w:r>
        <w:rPr>
          <w:lang w:eastAsia="lt-LT"/>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F8298C">
        <w:rPr>
          <w:lang w:eastAsia="lt-LT"/>
        </w:rPr>
        <w:t>Įstaigoje</w:t>
      </w:r>
      <w:r>
        <w:rPr>
          <w:lang w:eastAsia="lt-LT"/>
        </w:rPr>
        <w:t>);</w:t>
      </w:r>
    </w:p>
    <w:p w:rsidR="006E019A" w:rsidRDefault="008D0615">
      <w:pPr>
        <w:pStyle w:val="Pagrindinistekstas"/>
        <w:numPr>
          <w:ilvl w:val="3"/>
          <w:numId w:val="4"/>
        </w:numPr>
        <w:shd w:val="clear" w:color="auto" w:fill="auto"/>
        <w:tabs>
          <w:tab w:val="left" w:pos="1412"/>
        </w:tabs>
        <w:spacing w:line="274" w:lineRule="exact"/>
        <w:ind w:left="20" w:right="20" w:firstLine="860"/>
        <w:jc w:val="both"/>
      </w:pPr>
      <w:r>
        <w:rPr>
          <w:lang w:eastAsia="lt-LT"/>
        </w:rPr>
        <w:t>neatskleisti, neperduoti ir nesudaryti sąlygų bet kokiomis priemonėmis susipažinti su asmens duomenimis nė vienam asmeniui, kuris nėra įgaliotas tvarkyti asmens duomenis;</w:t>
      </w:r>
    </w:p>
    <w:p w:rsidR="006E019A" w:rsidRDefault="008D0615">
      <w:pPr>
        <w:pStyle w:val="Pagrindinistekstas"/>
        <w:numPr>
          <w:ilvl w:val="3"/>
          <w:numId w:val="4"/>
        </w:numPr>
        <w:shd w:val="clear" w:color="auto" w:fill="auto"/>
        <w:tabs>
          <w:tab w:val="left" w:pos="1465"/>
        </w:tabs>
        <w:spacing w:line="274" w:lineRule="exact"/>
        <w:ind w:left="20" w:right="20" w:firstLine="860"/>
        <w:jc w:val="both"/>
      </w:pPr>
      <w:r>
        <w:rPr>
          <w:lang w:eastAsia="lt-LT"/>
        </w:rPr>
        <w:t xml:space="preserve">nedelsiant pranešti </w:t>
      </w:r>
      <w:r w:rsidR="00F8298C">
        <w:rPr>
          <w:lang w:eastAsia="lt-LT"/>
        </w:rPr>
        <w:t>Įstaigos</w:t>
      </w:r>
      <w:r>
        <w:rPr>
          <w:lang w:eastAsia="lt-LT"/>
        </w:rPr>
        <w:t xml:space="preserve"> darbuotojui, vykdančiam asmens duomenų teisinės apsaugos reikalavimų laikymosi </w:t>
      </w:r>
      <w:r w:rsidR="00F8298C">
        <w:rPr>
          <w:lang w:eastAsia="lt-LT"/>
        </w:rPr>
        <w:t>Įstaigoje</w:t>
      </w:r>
      <w:r>
        <w:rPr>
          <w:lang w:eastAsia="lt-LT"/>
        </w:rPr>
        <w:t xml:space="preserve"> kontrolės funkcijas, apie bet kokią įtartiną situaciją, kuri gali kelti grėsmę </w:t>
      </w:r>
      <w:r w:rsidR="00F8298C">
        <w:rPr>
          <w:lang w:eastAsia="lt-LT"/>
        </w:rPr>
        <w:t>Įstaigoje</w:t>
      </w:r>
      <w:r>
        <w:rPr>
          <w:lang w:eastAsia="lt-LT"/>
        </w:rPr>
        <w:t xml:space="preserve"> tvarkomų asmens duomenų saugumui. Esant asmens duomenų apsaugos pažeidimui, </w:t>
      </w:r>
      <w:r w:rsidR="00F8298C">
        <w:rPr>
          <w:lang w:eastAsia="lt-LT"/>
        </w:rPr>
        <w:t>Įstaigos</w:t>
      </w:r>
      <w:r>
        <w:rPr>
          <w:lang w:eastAsia="lt-LT"/>
        </w:rPr>
        <w:t xml:space="preserve"> darbuotojas, vykdantis asmens duomenų teisinės apsaugos reikalavimų laikymosi </w:t>
      </w:r>
      <w:r w:rsidR="00F8298C">
        <w:rPr>
          <w:lang w:eastAsia="lt-LT"/>
        </w:rPr>
        <w:t>Įstaigos</w:t>
      </w:r>
      <w:r>
        <w:rPr>
          <w:lang w:eastAsia="lt-LT"/>
        </w:rPr>
        <w:t xml:space="preserve"> kontrolės funkcijas, įvertina rizikos veiksnius, pažeidimo poveikio laipsnį, žalą ir padarinius bei kiekvienu konkrečiu atveju teikia pasiūlymus </w:t>
      </w:r>
      <w:r w:rsidR="00F8298C">
        <w:rPr>
          <w:lang w:eastAsia="lt-LT"/>
        </w:rPr>
        <w:t>Įstaigos</w:t>
      </w:r>
      <w:r>
        <w:rPr>
          <w:lang w:eastAsia="lt-LT"/>
        </w:rPr>
        <w:t xml:space="preserve"> direktoriui dėl priemonių, reikiamų asmens duomenų apsaugos pažeidimui ir jo padariniams pašalinti;</w:t>
      </w:r>
    </w:p>
    <w:p w:rsidR="006E019A" w:rsidRDefault="008D0615">
      <w:pPr>
        <w:pStyle w:val="Pagrindinistekstas"/>
        <w:numPr>
          <w:ilvl w:val="3"/>
          <w:numId w:val="4"/>
        </w:numPr>
        <w:shd w:val="clear" w:color="auto" w:fill="auto"/>
        <w:tabs>
          <w:tab w:val="left" w:pos="1460"/>
        </w:tabs>
        <w:spacing w:line="274" w:lineRule="exact"/>
        <w:ind w:left="20" w:right="20" w:firstLine="860"/>
        <w:jc w:val="both"/>
      </w:pPr>
      <w:r>
        <w:rPr>
          <w:lang w:eastAsia="lt-LT"/>
        </w:rPr>
        <w:t>laikytis kitų Taisyklėse ir asmens duomenų apsaugą reglamentuojančiuose teisės aktuose nustatytų reikalavimų.</w:t>
      </w:r>
    </w:p>
    <w:p w:rsidR="006E019A" w:rsidRDefault="00F8298C">
      <w:pPr>
        <w:pStyle w:val="Pagrindinistekstas"/>
        <w:numPr>
          <w:ilvl w:val="2"/>
          <w:numId w:val="4"/>
        </w:numPr>
        <w:shd w:val="clear" w:color="auto" w:fill="auto"/>
        <w:tabs>
          <w:tab w:val="left" w:pos="1297"/>
        </w:tabs>
        <w:spacing w:line="274" w:lineRule="exact"/>
        <w:ind w:left="20" w:right="20" w:firstLine="860"/>
        <w:jc w:val="both"/>
      </w:pPr>
      <w:r>
        <w:rPr>
          <w:lang w:eastAsia="lt-LT"/>
        </w:rPr>
        <w:t>Įstaigos</w:t>
      </w:r>
      <w:r w:rsidR="008D0615">
        <w:rPr>
          <w:lang w:eastAsia="lt-LT"/>
        </w:rPr>
        <w:t xml:space="preserve"> darbuotojas, vykdantis asmens duomenų teisinės apsaugos reikalavimų laikymosi </w:t>
      </w:r>
      <w:r>
        <w:rPr>
          <w:lang w:eastAsia="lt-LT"/>
        </w:rPr>
        <w:t>Įstaigoje</w:t>
      </w:r>
      <w:r w:rsidR="008D0615">
        <w:rPr>
          <w:lang w:eastAsia="lt-LT"/>
        </w:rPr>
        <w:t xml:space="preserve"> kontrolės funkcijas, darbuotojus, tvarkančius asmens duomenis, pasirašytinai arba kitokiu būdu (turi būti užtikrintas susipažinimo įrodomumas) supažindina su šiomis Taisyklėmis.</w:t>
      </w:r>
    </w:p>
    <w:p w:rsidR="006E019A" w:rsidRDefault="008D0615">
      <w:pPr>
        <w:pStyle w:val="Pagrindinistekstas"/>
        <w:numPr>
          <w:ilvl w:val="2"/>
          <w:numId w:val="4"/>
        </w:numPr>
        <w:shd w:val="clear" w:color="auto" w:fill="auto"/>
        <w:tabs>
          <w:tab w:val="left" w:pos="1407"/>
        </w:tabs>
        <w:spacing w:line="274" w:lineRule="exact"/>
        <w:ind w:left="20" w:right="20" w:firstLine="860"/>
        <w:jc w:val="both"/>
      </w:pPr>
      <w:r>
        <w:rPr>
          <w:lang w:eastAsia="lt-LT"/>
        </w:rPr>
        <w:t>Darbuotojai, tvarkantys asmens duomenis, turi pasirašyti konfidencialumo pasižadėjimą (priedas). Pasirašytas pasižadėjimas saugomas asmens byloje.</w:t>
      </w:r>
    </w:p>
    <w:p w:rsidR="006E019A" w:rsidRDefault="008D0615">
      <w:pPr>
        <w:pStyle w:val="Pagrindinistekstas"/>
        <w:numPr>
          <w:ilvl w:val="2"/>
          <w:numId w:val="4"/>
        </w:numPr>
        <w:shd w:val="clear" w:color="auto" w:fill="auto"/>
        <w:tabs>
          <w:tab w:val="left" w:pos="1230"/>
        </w:tabs>
        <w:spacing w:after="240" w:line="274" w:lineRule="exact"/>
        <w:ind w:left="20" w:right="20" w:firstLine="860"/>
        <w:jc w:val="both"/>
      </w:pPr>
      <w:r>
        <w:rPr>
          <w:lang w:eastAsia="lt-LT"/>
        </w:rPr>
        <w:t xml:space="preserve">Darbuotojai netenka teisės tvarkyti duomenų subjektų asmens duomenų, kai pasibaigia darbo santykiai su </w:t>
      </w:r>
      <w:r w:rsidR="00F8298C">
        <w:rPr>
          <w:lang w:eastAsia="lt-LT"/>
        </w:rPr>
        <w:t>Įstaiga</w:t>
      </w:r>
      <w:r>
        <w:rPr>
          <w:lang w:eastAsia="lt-LT"/>
        </w:rPr>
        <w:t xml:space="preserve"> arba kai jiems pavedama vykdyti su duomenų tvarkymu nesusijusias funkcijas.</w:t>
      </w:r>
    </w:p>
    <w:p w:rsidR="000305DA" w:rsidRDefault="008D0615">
      <w:pPr>
        <w:pStyle w:val="Heading10"/>
        <w:keepNext/>
        <w:keepLines/>
        <w:shd w:val="clear" w:color="auto" w:fill="auto"/>
        <w:spacing w:before="0" w:line="274" w:lineRule="exact"/>
        <w:rPr>
          <w:lang w:eastAsia="lt-LT"/>
        </w:rPr>
      </w:pPr>
      <w:bookmarkStart w:id="13" w:name="bookmark13"/>
      <w:r>
        <w:rPr>
          <w:lang w:eastAsia="lt-LT"/>
        </w:rPr>
        <w:t xml:space="preserve">VII SKYRIUS </w:t>
      </w:r>
    </w:p>
    <w:p w:rsidR="006E019A" w:rsidRDefault="008D0615">
      <w:pPr>
        <w:pStyle w:val="Heading10"/>
        <w:keepNext/>
        <w:keepLines/>
        <w:shd w:val="clear" w:color="auto" w:fill="auto"/>
        <w:spacing w:before="0" w:line="274" w:lineRule="exact"/>
        <w:rPr>
          <w:lang w:eastAsia="lt-LT"/>
        </w:rPr>
      </w:pPr>
      <w:r>
        <w:rPr>
          <w:lang w:eastAsia="lt-LT"/>
        </w:rPr>
        <w:t>DUOMENŲ SUBJEKTŲ TEISĖS</w:t>
      </w:r>
      <w:bookmarkEnd w:id="13"/>
    </w:p>
    <w:p w:rsidR="00F8298C" w:rsidRDefault="00F8298C">
      <w:pPr>
        <w:pStyle w:val="Heading10"/>
        <w:keepNext/>
        <w:keepLines/>
        <w:shd w:val="clear" w:color="auto" w:fill="auto"/>
        <w:spacing w:before="0" w:line="274" w:lineRule="exact"/>
      </w:pPr>
    </w:p>
    <w:p w:rsidR="006E019A" w:rsidRDefault="008D0615">
      <w:pPr>
        <w:pStyle w:val="Pagrindinistekstas"/>
        <w:numPr>
          <w:ilvl w:val="2"/>
          <w:numId w:val="4"/>
        </w:numPr>
        <w:shd w:val="clear" w:color="auto" w:fill="auto"/>
        <w:tabs>
          <w:tab w:val="left" w:pos="1119"/>
        </w:tabs>
        <w:spacing w:line="274" w:lineRule="exact"/>
        <w:ind w:left="20" w:right="40" w:firstLine="740"/>
        <w:jc w:val="both"/>
      </w:pPr>
      <w:r>
        <w:rPr>
          <w:lang w:eastAsia="lt-LT"/>
        </w:rPr>
        <w:t>Duomenų subjektas turi teisę 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rsidR="006E019A" w:rsidRDefault="008D0615">
      <w:pPr>
        <w:pStyle w:val="Pagrindinistekstas"/>
        <w:numPr>
          <w:ilvl w:val="2"/>
          <w:numId w:val="4"/>
        </w:numPr>
        <w:shd w:val="clear" w:color="auto" w:fill="auto"/>
        <w:tabs>
          <w:tab w:val="left" w:pos="1119"/>
        </w:tabs>
        <w:spacing w:line="274" w:lineRule="exact"/>
        <w:ind w:left="20" w:right="40" w:firstLine="740"/>
        <w:jc w:val="both"/>
      </w:pPr>
      <w:r>
        <w:rPr>
          <w:lang w:eastAsia="lt-LT"/>
        </w:rPr>
        <w:t xml:space="preserve">Duomenų subjektas turi teisę reikalauti ištaisyti, sunaikinti savo asmens duomenis arba sustabdyti, išskyrus saugojimą, savo asmens duomenų tvarkymo veiksmus, kai duomenys tvarkomi </w:t>
      </w:r>
      <w:r>
        <w:rPr>
          <w:lang w:eastAsia="lt-LT"/>
        </w:rPr>
        <w:lastRenderedPageBreak/>
        <w:t>nesilaikant Lietuvos Respublikos asmens duomenų teisinės apsaugos įstatymo ir (arba) Bendrojo duomenų apsaugos reglamento kitų įstatymų nuostatų:</w:t>
      </w:r>
    </w:p>
    <w:p w:rsidR="006E019A" w:rsidRDefault="008D0615">
      <w:pPr>
        <w:pStyle w:val="Pagrindinistekstas"/>
        <w:numPr>
          <w:ilvl w:val="3"/>
          <w:numId w:val="4"/>
        </w:numPr>
        <w:shd w:val="clear" w:color="auto" w:fill="auto"/>
        <w:tabs>
          <w:tab w:val="left" w:pos="1297"/>
        </w:tabs>
        <w:spacing w:line="274" w:lineRule="exact"/>
        <w:ind w:left="20" w:right="40" w:firstLine="740"/>
        <w:jc w:val="both"/>
      </w:pPr>
      <w:r>
        <w:rPr>
          <w:lang w:eastAsia="lt-LT"/>
        </w:rPr>
        <w:t xml:space="preserve">jeigu duomenų subjektas, susipažinęs su savo asmens duomenimis, nustato, kad jo asmens duomenys yra neteisingi, neišsamūs ar netikslūs, ir raštu kreipiasi į </w:t>
      </w:r>
      <w:r w:rsidR="00F8298C">
        <w:rPr>
          <w:lang w:eastAsia="lt-LT"/>
        </w:rPr>
        <w:t>Įstaigą</w:t>
      </w:r>
      <w:r>
        <w:rPr>
          <w:lang w:eastAsia="lt-LT"/>
        </w:rPr>
        <w:t xml:space="preserve">, </w:t>
      </w:r>
      <w:r w:rsidR="00F8298C">
        <w:rPr>
          <w:lang w:eastAsia="lt-LT"/>
        </w:rPr>
        <w:t>Įstaiga</w:t>
      </w:r>
      <w:r>
        <w:rPr>
          <w:lang w:eastAsia="lt-LT"/>
        </w:rPr>
        <w:t xml:space="preserve"> nedelsdama, bet ne vėliau kaip per 5 darbo dienas, patikrina asmens duomenis ir ištaiso neteisingus, neišsamius, netikslius asmens duomenis ir (arba) sustabdo tokių asmens duomenų tvarkymo veiksmus, išskyrus saugojimą;</w:t>
      </w:r>
    </w:p>
    <w:p w:rsidR="006E019A" w:rsidRDefault="008D0615">
      <w:pPr>
        <w:pStyle w:val="Pagrindinistekstas"/>
        <w:numPr>
          <w:ilvl w:val="3"/>
          <w:numId w:val="4"/>
        </w:numPr>
        <w:shd w:val="clear" w:color="auto" w:fill="auto"/>
        <w:tabs>
          <w:tab w:val="left" w:pos="1297"/>
        </w:tabs>
        <w:spacing w:line="274" w:lineRule="exact"/>
        <w:ind w:left="20" w:right="40" w:firstLine="740"/>
        <w:jc w:val="both"/>
      </w:pPr>
      <w:r>
        <w:rPr>
          <w:lang w:eastAsia="lt-LT"/>
        </w:rPr>
        <w:t xml:space="preserve">jeigu duomenų subjektas, susipažinęs su savo asmens duomenimis, nustato, kad jo asmens duomenys yra tvarkomi neteisėtai, nesąžiningai, ir kreipiasi į </w:t>
      </w:r>
      <w:r w:rsidR="00F8298C">
        <w:rPr>
          <w:lang w:eastAsia="lt-LT"/>
        </w:rPr>
        <w:t>Įstaigą</w:t>
      </w:r>
      <w:r>
        <w:rPr>
          <w:lang w:eastAsia="lt-LT"/>
        </w:rPr>
        <w:t xml:space="preserve">, </w:t>
      </w:r>
      <w:r w:rsidR="00F8298C">
        <w:rPr>
          <w:lang w:eastAsia="lt-LT"/>
        </w:rPr>
        <w:t>Įstaiga</w:t>
      </w:r>
      <w:r>
        <w:rPr>
          <w:lang w:eastAsia="lt-LT"/>
        </w:rPr>
        <w:t xml:space="preserve"> nedelsdama, bet ne vėliau kaip per 5 darbo dienas, neatlygintinai patikrina asmens duomenų tvarkymo teisėtumą, sąžiningumą ir nedelsdama sunaikina neteisėtai ir nesąžiningai sukauptus asmens duomenis ar sustabdo tokių asmens duomenų tvarkymo veiksmus, išskyrus saugojimą;</w:t>
      </w:r>
    </w:p>
    <w:p w:rsidR="006E019A" w:rsidRDefault="008D0615">
      <w:pPr>
        <w:pStyle w:val="Pagrindinistekstas"/>
        <w:shd w:val="clear" w:color="auto" w:fill="auto"/>
        <w:spacing w:line="274" w:lineRule="exact"/>
        <w:ind w:left="20" w:right="40" w:firstLine="740"/>
        <w:jc w:val="both"/>
      </w:pPr>
      <w:r>
        <w:rPr>
          <w:lang w:eastAsia="lt-LT"/>
        </w:rPr>
        <w:t xml:space="preserve">23.4. </w:t>
      </w:r>
      <w:r w:rsidR="00F8298C">
        <w:rPr>
          <w:lang w:eastAsia="lt-LT"/>
        </w:rPr>
        <w:t>Įstaiga</w:t>
      </w:r>
      <w:r>
        <w:rPr>
          <w:lang w:eastAsia="lt-LT"/>
        </w:rPr>
        <w:t>,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6E019A" w:rsidRDefault="008D0615">
      <w:pPr>
        <w:pStyle w:val="Pagrindinistekstas"/>
        <w:numPr>
          <w:ilvl w:val="0"/>
          <w:numId w:val="5"/>
        </w:numPr>
        <w:shd w:val="clear" w:color="auto" w:fill="auto"/>
        <w:tabs>
          <w:tab w:val="left" w:pos="1532"/>
        </w:tabs>
        <w:spacing w:line="274" w:lineRule="exact"/>
        <w:ind w:left="20" w:right="40" w:firstLine="740"/>
        <w:jc w:val="both"/>
      </w:pPr>
      <w:r>
        <w:rPr>
          <w:lang w:eastAsia="lt-LT"/>
        </w:rPr>
        <w:t>turint tikslą įrodyti aplinkybes, dėl kurių duomenų tvarkymo veiksmai buvo sustabdyti;</w:t>
      </w:r>
    </w:p>
    <w:p w:rsidR="006E019A" w:rsidRDefault="008D0615">
      <w:pPr>
        <w:pStyle w:val="Pagrindinistekstas"/>
        <w:numPr>
          <w:ilvl w:val="0"/>
          <w:numId w:val="5"/>
        </w:numPr>
        <w:shd w:val="clear" w:color="auto" w:fill="auto"/>
        <w:tabs>
          <w:tab w:val="left" w:pos="1456"/>
        </w:tabs>
        <w:spacing w:line="274" w:lineRule="exact"/>
        <w:ind w:left="20" w:firstLine="740"/>
        <w:jc w:val="both"/>
      </w:pPr>
      <w:r>
        <w:rPr>
          <w:lang w:eastAsia="lt-LT"/>
        </w:rPr>
        <w:t>jei duomenų subjektas duoda sutikimą toliau tvarkyti savo asmens duomenis;</w:t>
      </w:r>
    </w:p>
    <w:p w:rsidR="006E019A" w:rsidRDefault="008D0615">
      <w:pPr>
        <w:pStyle w:val="Pagrindinistekstas"/>
        <w:numPr>
          <w:ilvl w:val="0"/>
          <w:numId w:val="5"/>
        </w:numPr>
        <w:shd w:val="clear" w:color="auto" w:fill="auto"/>
        <w:tabs>
          <w:tab w:val="left" w:pos="1456"/>
        </w:tabs>
        <w:spacing w:line="274" w:lineRule="exact"/>
        <w:ind w:left="20" w:firstLine="740"/>
        <w:jc w:val="both"/>
      </w:pPr>
      <w:r>
        <w:rPr>
          <w:lang w:eastAsia="lt-LT"/>
        </w:rPr>
        <w:t>jei reikia apsaugoti trečiųjų asmenų teises ar teisėtus interesus;</w:t>
      </w:r>
    </w:p>
    <w:p w:rsidR="006E019A" w:rsidRDefault="00F8298C">
      <w:pPr>
        <w:pStyle w:val="Pagrindinistekstas"/>
        <w:numPr>
          <w:ilvl w:val="0"/>
          <w:numId w:val="5"/>
        </w:numPr>
        <w:shd w:val="clear" w:color="auto" w:fill="auto"/>
        <w:tabs>
          <w:tab w:val="left" w:pos="1465"/>
        </w:tabs>
        <w:spacing w:line="274" w:lineRule="exact"/>
        <w:ind w:left="20" w:right="40" w:firstLine="740"/>
        <w:jc w:val="both"/>
      </w:pPr>
      <w:r>
        <w:rPr>
          <w:lang w:eastAsia="lt-LT"/>
        </w:rPr>
        <w:t>Įstaiga</w:t>
      </w:r>
      <w:r w:rsidR="008D0615">
        <w:rPr>
          <w:lang w:eastAsia="lt-LT"/>
        </w:rPr>
        <w:t xml:space="preserve"> nedelsdama, ne vėliau kaip per 5 darbo dienas, praneša duomenų subjektui apie jo prašymu atliktą ar neatliktą asmens duomenų ištaisymą, sunaikinimą ar asmens duomenų tvarkymo veiksmų sustabdymą;</w:t>
      </w:r>
    </w:p>
    <w:p w:rsidR="006E019A" w:rsidRDefault="008D0615">
      <w:pPr>
        <w:pStyle w:val="Pagrindinistekstas"/>
        <w:numPr>
          <w:ilvl w:val="0"/>
          <w:numId w:val="5"/>
        </w:numPr>
        <w:shd w:val="clear" w:color="auto" w:fill="auto"/>
        <w:tabs>
          <w:tab w:val="left" w:pos="1465"/>
        </w:tabs>
        <w:spacing w:line="274" w:lineRule="exact"/>
        <w:ind w:left="20" w:right="40" w:firstLine="740"/>
        <w:jc w:val="both"/>
      </w:pPr>
      <w:r>
        <w:rPr>
          <w:lang w:eastAsia="lt-LT"/>
        </w:rPr>
        <w:t>asmens duomenys taisomi ir naikinami arba jų tvarkymo veiksmai sustabdomi pagal duomenų subjekto tapatybę ir jo asmens duomenis patvirtinančius dokumentus, gavus duomenų subjekto rašytinį prašymą;</w:t>
      </w:r>
    </w:p>
    <w:p w:rsidR="006E019A" w:rsidRDefault="008D0615">
      <w:pPr>
        <w:pStyle w:val="Pagrindinistekstas"/>
        <w:numPr>
          <w:ilvl w:val="0"/>
          <w:numId w:val="5"/>
        </w:numPr>
        <w:shd w:val="clear" w:color="auto" w:fill="auto"/>
        <w:tabs>
          <w:tab w:val="left" w:pos="1455"/>
        </w:tabs>
        <w:spacing w:line="274" w:lineRule="exact"/>
        <w:ind w:left="20" w:right="40" w:firstLine="740"/>
        <w:jc w:val="both"/>
      </w:pPr>
      <w:r>
        <w:rPr>
          <w:lang w:eastAsia="lt-LT"/>
        </w:rPr>
        <w:t xml:space="preserve">jeigu </w:t>
      </w:r>
      <w:r w:rsidR="00F8298C">
        <w:rPr>
          <w:lang w:eastAsia="lt-LT"/>
        </w:rPr>
        <w:t>Įstaiga</w:t>
      </w:r>
      <w:r>
        <w:rPr>
          <w:lang w:eastAsia="lt-LT"/>
        </w:rPr>
        <w:t xml:space="preserve"> abejoja duomenų subjekto pateiktų asmens duomenų teisingumu, ji sustabdo tokių asmens duomenų tvarkymo veiksmus, duomenis patikrina ir patikslina. Tokie asmens duomenys naudojami tik jų teisingumui patikrinti;</w:t>
      </w:r>
    </w:p>
    <w:p w:rsidR="006E019A" w:rsidRDefault="00F8298C">
      <w:pPr>
        <w:pStyle w:val="Pagrindinistekstas"/>
        <w:numPr>
          <w:ilvl w:val="0"/>
          <w:numId w:val="5"/>
        </w:numPr>
        <w:shd w:val="clear" w:color="auto" w:fill="auto"/>
        <w:tabs>
          <w:tab w:val="left" w:pos="1479"/>
        </w:tabs>
        <w:spacing w:line="274" w:lineRule="exact"/>
        <w:ind w:left="20" w:right="40" w:firstLine="740"/>
        <w:jc w:val="both"/>
      </w:pPr>
      <w:r>
        <w:rPr>
          <w:lang w:eastAsia="lt-LT"/>
        </w:rPr>
        <w:t>Įstaiga</w:t>
      </w:r>
      <w:r w:rsidR="008D0615">
        <w:rPr>
          <w:lang w:eastAsia="lt-LT"/>
        </w:rPr>
        <w:t xml:space="preserve"> nedelsdama, bet ne vėliau kaip per 5 darbo dienas, informuoja duomenų gavėjus apie duomenų subjekto prašymu ištaisytus ar sunaikintus jo asmens duomenis, sustabdytus asmens duomenų tvarkymo veiksmus.</w:t>
      </w:r>
    </w:p>
    <w:p w:rsidR="006E019A" w:rsidRDefault="00F8298C">
      <w:pPr>
        <w:pStyle w:val="Pagrindinistekstas"/>
        <w:numPr>
          <w:ilvl w:val="1"/>
          <w:numId w:val="5"/>
        </w:numPr>
        <w:shd w:val="clear" w:color="auto" w:fill="auto"/>
        <w:tabs>
          <w:tab w:val="left" w:pos="1225"/>
        </w:tabs>
        <w:spacing w:line="274" w:lineRule="exact"/>
        <w:ind w:left="20" w:right="40" w:firstLine="740"/>
        <w:jc w:val="both"/>
      </w:pPr>
      <w:r>
        <w:rPr>
          <w:lang w:eastAsia="lt-LT"/>
        </w:rPr>
        <w:t>Įstaiga</w:t>
      </w:r>
      <w:r w:rsidR="008D0615">
        <w:rPr>
          <w:lang w:eastAsia="lt-LT"/>
        </w:rPr>
        <w:t>, siekdama įgyvendinti duomenų subjekto teisę nesutikti, kad būtų tvarkomi jo asmens duomenys, kreipiasi į duomenų subjektą raštu ir nustato terminą, per kurį duomenų subjektas turi teisę išreikšti savo nesutikimą.</w:t>
      </w:r>
    </w:p>
    <w:p w:rsidR="006E019A" w:rsidRDefault="008D0615">
      <w:pPr>
        <w:pStyle w:val="Pagrindinistekstas"/>
        <w:numPr>
          <w:ilvl w:val="1"/>
          <w:numId w:val="5"/>
        </w:numPr>
        <w:shd w:val="clear" w:color="auto" w:fill="auto"/>
        <w:tabs>
          <w:tab w:val="left" w:pos="1292"/>
        </w:tabs>
        <w:spacing w:line="274" w:lineRule="exact"/>
        <w:ind w:left="20" w:right="40" w:firstLine="740"/>
        <w:jc w:val="both"/>
      </w:pPr>
      <w:r>
        <w:rPr>
          <w:lang w:eastAsia="lt-LT"/>
        </w:rPr>
        <w:t xml:space="preserve">Jeigu duomenų subjekto nesutikimas yra teisiškai pagrįstas, </w:t>
      </w:r>
      <w:r w:rsidR="00F8298C">
        <w:rPr>
          <w:lang w:eastAsia="lt-LT"/>
        </w:rPr>
        <w:t>Įstaiga</w:t>
      </w:r>
      <w:r>
        <w:rPr>
          <w:lang w:eastAsia="lt-LT"/>
        </w:rPr>
        <w:t xml:space="preserve"> nedelsdama nutraukia asmens duomenų tvarkymo veiksmus, išskyrus teisės aktų nustatytus atvejus, ir informuoja duomenų gavėjus.</w:t>
      </w:r>
    </w:p>
    <w:p w:rsidR="006E019A" w:rsidRDefault="008D0615">
      <w:pPr>
        <w:pStyle w:val="Pagrindinistekstas"/>
        <w:numPr>
          <w:ilvl w:val="1"/>
          <w:numId w:val="5"/>
        </w:numPr>
        <w:shd w:val="clear" w:color="auto" w:fill="auto"/>
        <w:tabs>
          <w:tab w:val="left" w:pos="1335"/>
        </w:tabs>
        <w:spacing w:line="274" w:lineRule="exact"/>
        <w:ind w:left="20" w:right="40" w:firstLine="740"/>
        <w:jc w:val="both"/>
      </w:pPr>
      <w:r>
        <w:rPr>
          <w:lang w:eastAsia="lt-LT"/>
        </w:rPr>
        <w:t xml:space="preserve">Jeigu duomenų subjektas per </w:t>
      </w:r>
      <w:r w:rsidR="00F8298C">
        <w:rPr>
          <w:lang w:eastAsia="lt-LT"/>
        </w:rPr>
        <w:t>Įstaigos</w:t>
      </w:r>
      <w:r>
        <w:rPr>
          <w:lang w:eastAsia="lt-LT"/>
        </w:rPr>
        <w:t xml:space="preserve"> nustatytą terminą nepateikia rašytinio pranešimo apie nesutikimą, kad būtų tvarkomi jo asmens duomenys, laikoma, kad duomenų subjektas nepasinaudojo savo teise nesutikti, kad būtų tvarkomi jo asmens duomenys.</w:t>
      </w:r>
    </w:p>
    <w:p w:rsidR="006E019A" w:rsidRDefault="008D0615">
      <w:pPr>
        <w:pStyle w:val="Pagrindinistekstas"/>
        <w:numPr>
          <w:ilvl w:val="1"/>
          <w:numId w:val="5"/>
        </w:numPr>
        <w:shd w:val="clear" w:color="auto" w:fill="auto"/>
        <w:tabs>
          <w:tab w:val="left" w:pos="1234"/>
        </w:tabs>
        <w:spacing w:after="275" w:line="274" w:lineRule="exact"/>
        <w:ind w:left="20" w:right="40" w:firstLine="740"/>
        <w:jc w:val="both"/>
      </w:pPr>
      <w:r>
        <w:rPr>
          <w:lang w:eastAsia="lt-LT"/>
        </w:rPr>
        <w:t xml:space="preserve">Duomenų subjekto prašymu </w:t>
      </w:r>
      <w:r w:rsidR="00F8298C">
        <w:rPr>
          <w:lang w:eastAsia="lt-LT"/>
        </w:rPr>
        <w:t>Įstaiga</w:t>
      </w:r>
      <w:r>
        <w:rPr>
          <w:lang w:eastAsia="lt-LT"/>
        </w:rPr>
        <w:t xml:space="preserve"> raštu praneša duomenų subjektui apie jo asmens duomenų tvarkymo veiksmų nutraukimą ar atsisakymą nutraukti duomenų tvarkymo veiksmus, nurodydama motyvus.</w:t>
      </w:r>
    </w:p>
    <w:p w:rsidR="006E019A" w:rsidRDefault="008D0615">
      <w:pPr>
        <w:pStyle w:val="Heading10"/>
        <w:keepNext/>
        <w:keepLines/>
        <w:shd w:val="clear" w:color="auto" w:fill="auto"/>
        <w:spacing w:before="0" w:line="230" w:lineRule="exact"/>
        <w:ind w:left="4040"/>
        <w:jc w:val="left"/>
      </w:pPr>
      <w:bookmarkStart w:id="14" w:name="bookmark14"/>
      <w:r>
        <w:rPr>
          <w:lang w:eastAsia="lt-LT"/>
        </w:rPr>
        <w:t>VIII SKYRIUS</w:t>
      </w:r>
      <w:bookmarkEnd w:id="14"/>
    </w:p>
    <w:p w:rsidR="006E019A" w:rsidRDefault="008D0615">
      <w:pPr>
        <w:pStyle w:val="Heading10"/>
        <w:keepNext/>
        <w:keepLines/>
        <w:shd w:val="clear" w:color="auto" w:fill="auto"/>
        <w:spacing w:before="0" w:after="212" w:line="230" w:lineRule="exact"/>
        <w:ind w:left="400"/>
        <w:jc w:val="left"/>
      </w:pPr>
      <w:bookmarkStart w:id="15" w:name="bookmark15"/>
      <w:r>
        <w:rPr>
          <w:lang w:eastAsia="lt-LT"/>
        </w:rPr>
        <w:t>PRAŠYMO DĖL DUOMENŲ SUBJEKTŲ TEISIŲ ĮGYVENDINIMO PATEIKIMAS</w:t>
      </w:r>
      <w:bookmarkEnd w:id="15"/>
    </w:p>
    <w:p w:rsidR="006E019A" w:rsidRDefault="008D0615">
      <w:pPr>
        <w:pStyle w:val="Pagrindinistekstas"/>
        <w:numPr>
          <w:ilvl w:val="1"/>
          <w:numId w:val="5"/>
        </w:numPr>
        <w:shd w:val="clear" w:color="auto" w:fill="auto"/>
        <w:tabs>
          <w:tab w:val="left" w:pos="1153"/>
        </w:tabs>
        <w:spacing w:line="269" w:lineRule="exact"/>
        <w:ind w:left="20" w:right="60" w:firstLine="720"/>
        <w:jc w:val="both"/>
      </w:pPr>
      <w:r>
        <w:rPr>
          <w:lang w:eastAsia="lt-LT"/>
        </w:rPr>
        <w:t xml:space="preserve">Duomenų subjektai, siekdami įgyvendinti savo teises, </w:t>
      </w:r>
      <w:r w:rsidR="00F8298C">
        <w:rPr>
          <w:lang w:eastAsia="lt-LT"/>
        </w:rPr>
        <w:t>Įstaiga</w:t>
      </w:r>
      <w:r>
        <w:rPr>
          <w:lang w:eastAsia="lt-LT"/>
        </w:rPr>
        <w:t>i turi pateikti rašytinį prašymą asmeniškai, paštu ar per pasiuntinį, ar elektroninių ryšių priemonėmis.</w:t>
      </w:r>
    </w:p>
    <w:p w:rsidR="006E019A" w:rsidRDefault="008D0615">
      <w:pPr>
        <w:pStyle w:val="Pagrindinistekstas"/>
        <w:numPr>
          <w:ilvl w:val="1"/>
          <w:numId w:val="5"/>
        </w:numPr>
        <w:shd w:val="clear" w:color="auto" w:fill="auto"/>
        <w:tabs>
          <w:tab w:val="left" w:pos="1114"/>
        </w:tabs>
        <w:spacing w:line="317" w:lineRule="exact"/>
        <w:ind w:left="20" w:right="60" w:firstLine="720"/>
        <w:jc w:val="both"/>
      </w:pPr>
      <w:r>
        <w:rPr>
          <w:lang w:eastAsia="lt-LT"/>
        </w:rPr>
        <w:t>Prašymas turi būti įskaitomas, asmens pasirašytas, jame turi būti nurodytas duomenų subjekto vardas, pavardė, gyvenamoji vieta, duomenys ryšiui palaikyti ir informacija apie tai, kokią iš Taisyklių 22-24 punktuose nurodytų teisių ir kokia apimtimi duomenų subjektas pageidauja įgyvendinti.</w:t>
      </w:r>
    </w:p>
    <w:p w:rsidR="006E019A" w:rsidRDefault="008D0615">
      <w:pPr>
        <w:pStyle w:val="Pagrindinistekstas"/>
        <w:numPr>
          <w:ilvl w:val="1"/>
          <w:numId w:val="5"/>
        </w:numPr>
        <w:shd w:val="clear" w:color="auto" w:fill="auto"/>
        <w:tabs>
          <w:tab w:val="left" w:pos="1071"/>
        </w:tabs>
        <w:spacing w:line="274" w:lineRule="exact"/>
        <w:ind w:left="20" w:firstLine="720"/>
        <w:jc w:val="both"/>
      </w:pPr>
      <w:r>
        <w:rPr>
          <w:lang w:eastAsia="lt-LT"/>
        </w:rPr>
        <w:lastRenderedPageBreak/>
        <w:t>Pateikdamas prašymą, duomenų subjektas privalo patvirtinti savo tapatybę:</w:t>
      </w:r>
    </w:p>
    <w:p w:rsidR="006E019A" w:rsidRDefault="008D0615">
      <w:pPr>
        <w:pStyle w:val="Pagrindinistekstas"/>
        <w:numPr>
          <w:ilvl w:val="2"/>
          <w:numId w:val="5"/>
        </w:numPr>
        <w:shd w:val="clear" w:color="auto" w:fill="auto"/>
        <w:tabs>
          <w:tab w:val="left" w:pos="1326"/>
        </w:tabs>
        <w:spacing w:line="274" w:lineRule="exact"/>
        <w:ind w:left="20" w:right="60" w:firstLine="720"/>
        <w:jc w:val="both"/>
      </w:pPr>
      <w:r>
        <w:rPr>
          <w:lang w:eastAsia="lt-LT"/>
        </w:rPr>
        <w:t xml:space="preserve">pateikdamas rašytinį prašymą </w:t>
      </w:r>
      <w:r w:rsidR="00F8298C">
        <w:rPr>
          <w:lang w:eastAsia="lt-LT"/>
        </w:rPr>
        <w:t>Įstaigos</w:t>
      </w:r>
      <w:r>
        <w:rPr>
          <w:lang w:eastAsia="lt-LT"/>
        </w:rPr>
        <w:t xml:space="preserve"> darbuotojui, registruojančiam prašymą, turi pateikti asmens tapatybę patvirtinantį dokumentą;</w:t>
      </w:r>
    </w:p>
    <w:p w:rsidR="006E019A" w:rsidRDefault="008D0615">
      <w:pPr>
        <w:pStyle w:val="Pagrindinistekstas"/>
        <w:numPr>
          <w:ilvl w:val="2"/>
          <w:numId w:val="5"/>
        </w:numPr>
        <w:shd w:val="clear" w:color="auto" w:fill="auto"/>
        <w:tabs>
          <w:tab w:val="left" w:pos="1345"/>
        </w:tabs>
        <w:spacing w:line="274" w:lineRule="exact"/>
        <w:ind w:left="20" w:right="60" w:firstLine="720"/>
        <w:jc w:val="both"/>
      </w:pPr>
      <w:r>
        <w:rPr>
          <w:lang w:eastAsia="lt-LT"/>
        </w:rPr>
        <w:t>pateikdamas prašymą paštu ar per pasiuntinį, kartu turi pateikti asmens tapatybę patvirtinančio dokumento kopiją, patvirtintą notaro, ar šio dokumento kopiją, patvirtintą kita teisės aktų nustatyta tvarka;</w:t>
      </w:r>
    </w:p>
    <w:p w:rsidR="006E019A" w:rsidRDefault="008D0615">
      <w:pPr>
        <w:pStyle w:val="Pagrindinistekstas"/>
        <w:numPr>
          <w:ilvl w:val="2"/>
          <w:numId w:val="5"/>
        </w:numPr>
        <w:shd w:val="clear" w:color="auto" w:fill="auto"/>
        <w:tabs>
          <w:tab w:val="left" w:pos="1326"/>
        </w:tabs>
        <w:spacing w:line="274" w:lineRule="exact"/>
        <w:ind w:left="20" w:firstLine="720"/>
        <w:jc w:val="both"/>
      </w:pPr>
      <w:r>
        <w:rPr>
          <w:lang w:eastAsia="lt-LT"/>
        </w:rPr>
        <w:t>pateikdamas prašymą elektroninių ryšių priemonėmis, turi pasirašyti jį elektroniniu</w:t>
      </w:r>
    </w:p>
    <w:p w:rsidR="006E019A" w:rsidRDefault="008D0615">
      <w:pPr>
        <w:pStyle w:val="Pagrindinistekstas"/>
        <w:shd w:val="clear" w:color="auto" w:fill="auto"/>
        <w:spacing w:line="274" w:lineRule="exact"/>
        <w:ind w:left="20"/>
      </w:pPr>
      <w:r>
        <w:rPr>
          <w:lang w:eastAsia="lt-LT"/>
        </w:rPr>
        <w:t>parašu.</w:t>
      </w:r>
    </w:p>
    <w:p w:rsidR="006E019A" w:rsidRDefault="008D0615">
      <w:pPr>
        <w:pStyle w:val="Pagrindinistekstas"/>
        <w:numPr>
          <w:ilvl w:val="1"/>
          <w:numId w:val="5"/>
        </w:numPr>
        <w:shd w:val="clear" w:color="auto" w:fill="auto"/>
        <w:tabs>
          <w:tab w:val="left" w:pos="1090"/>
        </w:tabs>
        <w:spacing w:line="274" w:lineRule="exact"/>
        <w:ind w:left="20" w:firstLine="720"/>
        <w:jc w:val="both"/>
      </w:pPr>
      <w:r>
        <w:rPr>
          <w:lang w:eastAsia="lt-LT"/>
        </w:rPr>
        <w:t xml:space="preserve">Duomenų subjektas savo teises </w:t>
      </w:r>
      <w:r w:rsidR="00F8298C">
        <w:rPr>
          <w:lang w:eastAsia="lt-LT"/>
        </w:rPr>
        <w:t>Įstaigoje</w:t>
      </w:r>
      <w:r>
        <w:rPr>
          <w:lang w:eastAsia="lt-LT"/>
        </w:rPr>
        <w:t xml:space="preserve"> gali įgyvendinti pats arba per atstovą.</w:t>
      </w:r>
    </w:p>
    <w:p w:rsidR="006E019A" w:rsidRDefault="008D0615">
      <w:pPr>
        <w:pStyle w:val="Pagrindinistekstas"/>
        <w:numPr>
          <w:ilvl w:val="1"/>
          <w:numId w:val="5"/>
        </w:numPr>
        <w:shd w:val="clear" w:color="auto" w:fill="auto"/>
        <w:tabs>
          <w:tab w:val="left" w:pos="1105"/>
        </w:tabs>
        <w:spacing w:after="275" w:line="274" w:lineRule="exact"/>
        <w:ind w:left="20" w:right="60" w:firstLine="720"/>
        <w:jc w:val="both"/>
      </w:pPr>
      <w:r>
        <w:rPr>
          <w:lang w:eastAsia="lt-LT"/>
        </w:rPr>
        <w:t xml:space="preserve">Jei atstovaujamo duomenų subjekto vardu į </w:t>
      </w:r>
      <w:r w:rsidR="00F8298C">
        <w:rPr>
          <w:lang w:eastAsia="lt-LT"/>
        </w:rPr>
        <w:t>Įstaigą</w:t>
      </w:r>
      <w:r>
        <w:rPr>
          <w:lang w:eastAsia="lt-LT"/>
        </w:rPr>
        <w:t xml:space="preserve"> kreipiasi asmens atstovas, jis savo prašyme turi nurodyti savo vardą, pavardę, gyvenamąją vietą, duomenis ryšiui palaikyti, taip pat atstovaujamo asmens vardą, pavardę, gyvenamąją vietą, informaciją apie tai, kokią iš Aprašo 22</w:t>
      </w:r>
      <w:r>
        <w:rPr>
          <w:lang w:eastAsia="lt-LT"/>
        </w:rPr>
        <w:softHyphen/>
        <w:t>24 punktuose nurodytų duomenų subjekto teisę ir kokia apimtimi pageidaujama įgyvendinti, ir pridėti atstovavimą patvirtinantį dokumentą ar jo kopiją. Atstovo pateiktas prašymas turi atitikti šio Taisyklių 28 ir 30 punktų reikalavimus.</w:t>
      </w:r>
    </w:p>
    <w:p w:rsidR="006E019A" w:rsidRDefault="008D0615">
      <w:pPr>
        <w:pStyle w:val="Heading10"/>
        <w:keepNext/>
        <w:keepLines/>
        <w:shd w:val="clear" w:color="auto" w:fill="auto"/>
        <w:spacing w:before="0" w:line="230" w:lineRule="exact"/>
        <w:ind w:left="4140"/>
        <w:jc w:val="left"/>
      </w:pPr>
      <w:bookmarkStart w:id="16" w:name="bookmark16"/>
      <w:r>
        <w:rPr>
          <w:lang w:eastAsia="lt-LT"/>
        </w:rPr>
        <w:t>IX SKYRIUS</w:t>
      </w:r>
      <w:bookmarkEnd w:id="16"/>
    </w:p>
    <w:p w:rsidR="006E019A" w:rsidRDefault="008D0615">
      <w:pPr>
        <w:pStyle w:val="Heading10"/>
        <w:keepNext/>
        <w:keepLines/>
        <w:shd w:val="clear" w:color="auto" w:fill="auto"/>
        <w:spacing w:before="0" w:after="208" w:line="230" w:lineRule="exact"/>
        <w:ind w:left="400"/>
        <w:jc w:val="left"/>
      </w:pPr>
      <w:bookmarkStart w:id="17" w:name="bookmark17"/>
      <w:r>
        <w:rPr>
          <w:lang w:eastAsia="lt-LT"/>
        </w:rPr>
        <w:t>PRAŠYMO DĖL DUOMENŲ SUBJEKTŲ TEISIŲ ĮGYVENDINIMO NAGRINĖJIMAS</w:t>
      </w:r>
      <w:bookmarkEnd w:id="17"/>
    </w:p>
    <w:p w:rsidR="006E019A" w:rsidRDefault="00F8298C">
      <w:pPr>
        <w:pStyle w:val="Pagrindinistekstas"/>
        <w:numPr>
          <w:ilvl w:val="1"/>
          <w:numId w:val="5"/>
        </w:numPr>
        <w:shd w:val="clear" w:color="auto" w:fill="auto"/>
        <w:tabs>
          <w:tab w:val="left" w:pos="1129"/>
        </w:tabs>
        <w:spacing w:line="274" w:lineRule="exact"/>
        <w:ind w:left="20" w:right="60" w:firstLine="720"/>
        <w:jc w:val="both"/>
      </w:pPr>
      <w:r>
        <w:rPr>
          <w:lang w:eastAsia="lt-LT"/>
        </w:rPr>
        <w:t>Įstaiga</w:t>
      </w:r>
      <w:r w:rsidR="008D0615">
        <w:rPr>
          <w:lang w:eastAsia="lt-LT"/>
        </w:rPr>
        <w:t xml:space="preserve"> duomenų subjekto prašymo, kuris pateiktas nesilaikant šių Taisyklių 28-32 punktuose nustatytų reikalavimų, nenagrinėja, jeigu </w:t>
      </w:r>
      <w:r>
        <w:rPr>
          <w:lang w:eastAsia="lt-LT"/>
        </w:rPr>
        <w:t>Įstaigos</w:t>
      </w:r>
      <w:r w:rsidR="008D0615">
        <w:rPr>
          <w:lang w:eastAsia="lt-LT"/>
        </w:rPr>
        <w:t xml:space="preserve"> direktorius nenusprendžia kitaip. Apie atsisakymo nagrinėti prašymą motyvus </w:t>
      </w:r>
      <w:r>
        <w:rPr>
          <w:lang w:eastAsia="lt-LT"/>
        </w:rPr>
        <w:t>Įstaiga</w:t>
      </w:r>
      <w:r w:rsidR="008D0615">
        <w:rPr>
          <w:lang w:eastAsia="lt-LT"/>
        </w:rPr>
        <w:t xml:space="preserve"> raštu informuoja prašymą pateikusį asmenį.</w:t>
      </w:r>
    </w:p>
    <w:p w:rsidR="006E019A" w:rsidRDefault="008D0615">
      <w:pPr>
        <w:pStyle w:val="Pagrindinistekstas"/>
        <w:numPr>
          <w:ilvl w:val="1"/>
          <w:numId w:val="5"/>
        </w:numPr>
        <w:shd w:val="clear" w:color="auto" w:fill="auto"/>
        <w:tabs>
          <w:tab w:val="left" w:pos="1134"/>
        </w:tabs>
        <w:spacing w:line="274" w:lineRule="exact"/>
        <w:ind w:left="20" w:right="60" w:firstLine="720"/>
        <w:jc w:val="both"/>
      </w:pPr>
      <w:r>
        <w:rPr>
          <w:lang w:eastAsia="lt-LT"/>
        </w:rPr>
        <w:t xml:space="preserve">Taisyklių reikalavimus atitinkantį prašymą </w:t>
      </w:r>
      <w:r w:rsidR="00F8298C">
        <w:rPr>
          <w:lang w:eastAsia="lt-LT"/>
        </w:rPr>
        <w:t>Įstaiga</w:t>
      </w:r>
      <w:r>
        <w:rPr>
          <w:lang w:eastAsia="lt-LT"/>
        </w:rPr>
        <w:t xml:space="preserve"> privalo išnagrinėti ir įgyvendinti duomenų subjekto teises, išskyrus įstatymų nustatytus atvejus, kai reikia užtikrinti:</w:t>
      </w:r>
    </w:p>
    <w:p w:rsidR="006E019A" w:rsidRDefault="008D0615">
      <w:pPr>
        <w:pStyle w:val="Pagrindinistekstas"/>
        <w:numPr>
          <w:ilvl w:val="2"/>
          <w:numId w:val="5"/>
        </w:numPr>
        <w:shd w:val="clear" w:color="auto" w:fill="auto"/>
        <w:tabs>
          <w:tab w:val="left" w:pos="1268"/>
        </w:tabs>
        <w:spacing w:line="274" w:lineRule="exact"/>
        <w:ind w:left="20" w:firstLine="720"/>
        <w:jc w:val="both"/>
      </w:pPr>
      <w:r>
        <w:rPr>
          <w:lang w:eastAsia="lt-LT"/>
        </w:rPr>
        <w:t>viešąją tvarką, nusikalstamų veikų prevenciją ar tyrimą;</w:t>
      </w:r>
    </w:p>
    <w:p w:rsidR="006E019A" w:rsidRDefault="008D0615">
      <w:pPr>
        <w:pStyle w:val="Pagrindinistekstas"/>
        <w:numPr>
          <w:ilvl w:val="2"/>
          <w:numId w:val="5"/>
        </w:numPr>
        <w:shd w:val="clear" w:color="auto" w:fill="auto"/>
        <w:tabs>
          <w:tab w:val="left" w:pos="1268"/>
        </w:tabs>
        <w:spacing w:line="274" w:lineRule="exact"/>
        <w:ind w:left="20" w:firstLine="720"/>
        <w:jc w:val="both"/>
      </w:pPr>
      <w:r>
        <w:rPr>
          <w:lang w:eastAsia="lt-LT"/>
        </w:rPr>
        <w:t>tarnybinės ar profesinės etikos pažeidimų prevenciją, tyrimą ir nustatymą;</w:t>
      </w:r>
    </w:p>
    <w:p w:rsidR="006E019A" w:rsidRDefault="008D0615">
      <w:pPr>
        <w:pStyle w:val="Pagrindinistekstas"/>
        <w:numPr>
          <w:ilvl w:val="2"/>
          <w:numId w:val="5"/>
        </w:numPr>
        <w:shd w:val="clear" w:color="auto" w:fill="auto"/>
        <w:tabs>
          <w:tab w:val="left" w:pos="1282"/>
        </w:tabs>
        <w:spacing w:line="274" w:lineRule="exact"/>
        <w:ind w:left="20" w:firstLine="720"/>
        <w:jc w:val="both"/>
      </w:pPr>
      <w:r>
        <w:rPr>
          <w:lang w:eastAsia="lt-LT"/>
        </w:rPr>
        <w:t>duomenų subjekto ar kitų asmenų teisių ir laisvių apsaugą.</w:t>
      </w:r>
    </w:p>
    <w:p w:rsidR="006E019A" w:rsidRDefault="008D0615">
      <w:pPr>
        <w:pStyle w:val="Pagrindinistekstas"/>
        <w:numPr>
          <w:ilvl w:val="1"/>
          <w:numId w:val="5"/>
        </w:numPr>
        <w:shd w:val="clear" w:color="auto" w:fill="auto"/>
        <w:tabs>
          <w:tab w:val="left" w:pos="1114"/>
        </w:tabs>
        <w:spacing w:line="274" w:lineRule="exact"/>
        <w:ind w:left="20" w:right="60" w:firstLine="720"/>
        <w:jc w:val="both"/>
      </w:pPr>
      <w:r>
        <w:rPr>
          <w:lang w:eastAsia="lt-LT"/>
        </w:rPr>
        <w:t xml:space="preserve">Duomenų subjekto prašymą įgyvendinti jo, kaip duomenų subjekto, teises </w:t>
      </w:r>
      <w:r w:rsidR="00F8298C">
        <w:rPr>
          <w:lang w:eastAsia="lt-LT"/>
        </w:rPr>
        <w:t>Įstaigos</w:t>
      </w:r>
      <w:r>
        <w:rPr>
          <w:lang w:eastAsia="lt-LT"/>
        </w:rPr>
        <w:t xml:space="preserve"> darbuotojas, vykdantis asmens duomenų teisinės apsaugos reikalavimų laikymosi </w:t>
      </w:r>
      <w:r w:rsidR="00F8298C">
        <w:rPr>
          <w:lang w:eastAsia="lt-LT"/>
        </w:rPr>
        <w:t>Įstaigoje</w:t>
      </w:r>
      <w:r>
        <w:rPr>
          <w:lang w:eastAsia="lt-LT"/>
        </w:rPr>
        <w:t xml:space="preserve"> kontrolės funkcijas, išnagrinėja ir atsakymą pateikia ne vėliau kaip per 30 kalendorinių dienų nuo duomenų subjekto kreipimosi.</w:t>
      </w:r>
    </w:p>
    <w:p w:rsidR="006E019A" w:rsidRDefault="008D0615">
      <w:pPr>
        <w:pStyle w:val="Pagrindinistekstas"/>
        <w:numPr>
          <w:ilvl w:val="1"/>
          <w:numId w:val="5"/>
        </w:numPr>
        <w:shd w:val="clear" w:color="auto" w:fill="auto"/>
        <w:tabs>
          <w:tab w:val="left" w:pos="1124"/>
        </w:tabs>
        <w:spacing w:line="274" w:lineRule="exact"/>
        <w:ind w:left="20" w:right="60" w:firstLine="720"/>
        <w:jc w:val="both"/>
      </w:pPr>
      <w:r>
        <w:rPr>
          <w:lang w:eastAsia="lt-LT"/>
        </w:rPr>
        <w:t xml:space="preserve">Duomenų subjekto prašymas įgyvendinti jo, kaip duomenų subjekto, teises </w:t>
      </w:r>
      <w:r w:rsidR="00F8298C">
        <w:rPr>
          <w:lang w:eastAsia="lt-LT"/>
        </w:rPr>
        <w:t>Įstaigoje</w:t>
      </w:r>
      <w:r>
        <w:rPr>
          <w:lang w:eastAsia="lt-LT"/>
        </w:rPr>
        <w:t xml:space="preserv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F8298C">
        <w:rPr>
          <w:lang w:eastAsia="lt-LT"/>
        </w:rPr>
        <w:t>Įstaiga</w:t>
      </w:r>
      <w:r>
        <w:rPr>
          <w:lang w:eastAsia="lt-LT"/>
        </w:rPr>
        <w:t>, dėl objektyvių priežasčių negalėdama pateikti atsakymo duomenų subjektui jo pasirinktu būdu, atsakymą pateikia registruotu paštu.</w:t>
      </w:r>
    </w:p>
    <w:p w:rsidR="006E019A" w:rsidRDefault="00F8298C">
      <w:pPr>
        <w:pStyle w:val="Pagrindinistekstas"/>
        <w:numPr>
          <w:ilvl w:val="1"/>
          <w:numId w:val="5"/>
        </w:numPr>
        <w:shd w:val="clear" w:color="auto" w:fill="auto"/>
        <w:tabs>
          <w:tab w:val="left" w:pos="1177"/>
        </w:tabs>
        <w:spacing w:line="274" w:lineRule="exact"/>
        <w:ind w:left="20" w:right="60" w:firstLine="720"/>
        <w:jc w:val="both"/>
      </w:pPr>
      <w:r>
        <w:rPr>
          <w:lang w:eastAsia="lt-LT"/>
        </w:rPr>
        <w:t>Įstaiga</w:t>
      </w:r>
      <w:r w:rsidR="008D0615">
        <w:rPr>
          <w:lang w:eastAsia="lt-LT"/>
        </w:rPr>
        <w:t>, atsisakydama vykdyti duomenų subjekto prašymą įgyvendinti jo, kaip duomenų subjekto, teises, duomenų subjektui pateikia tokio atsisakymo motyvus.</w:t>
      </w:r>
    </w:p>
    <w:p w:rsidR="006E019A" w:rsidRDefault="008D0615">
      <w:pPr>
        <w:pStyle w:val="Pagrindinistekstas"/>
        <w:numPr>
          <w:ilvl w:val="1"/>
          <w:numId w:val="5"/>
        </w:numPr>
        <w:shd w:val="clear" w:color="auto" w:fill="auto"/>
        <w:tabs>
          <w:tab w:val="left" w:pos="1100"/>
        </w:tabs>
        <w:spacing w:line="274" w:lineRule="exact"/>
        <w:ind w:left="20" w:right="20" w:firstLine="760"/>
        <w:jc w:val="both"/>
      </w:pPr>
      <w:r>
        <w:rPr>
          <w:lang w:eastAsia="lt-LT"/>
        </w:rPr>
        <w:t xml:space="preserve">Duomenų subjektas gali skųsti </w:t>
      </w:r>
      <w:r w:rsidR="00F8298C">
        <w:rPr>
          <w:lang w:eastAsia="lt-LT"/>
        </w:rPr>
        <w:t>Įstaigos</w:t>
      </w:r>
      <w:r>
        <w:rPr>
          <w:lang w:eastAsia="lt-LT"/>
        </w:rPr>
        <w:t xml:space="preserve"> veiksmus (neveikimą), susijusius su duomenų subjekto teisių įgyvendinimu, Valstybinei asmens duomenų apsaugos inspekcijai per pagal Reglamento (ES) 2016/679 77 straipsnio 1 dalies nustatytus reikalavimus ir Asmens duomenų teisinės apsaugos įstatymo 23 straipsnyje nustatytus terminus.</w:t>
      </w:r>
    </w:p>
    <w:p w:rsidR="006E019A" w:rsidRDefault="008D0615">
      <w:pPr>
        <w:pStyle w:val="Pagrindinistekstas"/>
        <w:numPr>
          <w:ilvl w:val="1"/>
          <w:numId w:val="5"/>
        </w:numPr>
        <w:shd w:val="clear" w:color="auto" w:fill="auto"/>
        <w:tabs>
          <w:tab w:val="left" w:pos="1130"/>
        </w:tabs>
        <w:spacing w:line="274" w:lineRule="exact"/>
        <w:ind w:left="20" w:firstLine="760"/>
        <w:jc w:val="both"/>
      </w:pPr>
      <w:r>
        <w:rPr>
          <w:lang w:eastAsia="lt-LT"/>
        </w:rPr>
        <w:t xml:space="preserve">Duomenų subjekto teisės </w:t>
      </w:r>
      <w:r w:rsidR="00F8298C">
        <w:rPr>
          <w:lang w:eastAsia="lt-LT"/>
        </w:rPr>
        <w:t>Įstaigoje</w:t>
      </w:r>
      <w:r>
        <w:rPr>
          <w:lang w:eastAsia="lt-LT"/>
        </w:rPr>
        <w:t xml:space="preserve"> įgyvendinamos neatlygintinai.</w:t>
      </w:r>
    </w:p>
    <w:p w:rsidR="006E019A" w:rsidRDefault="00F8298C">
      <w:pPr>
        <w:pStyle w:val="Pagrindinistekstas"/>
        <w:numPr>
          <w:ilvl w:val="1"/>
          <w:numId w:val="5"/>
        </w:numPr>
        <w:shd w:val="clear" w:color="auto" w:fill="auto"/>
        <w:tabs>
          <w:tab w:val="left" w:pos="1095"/>
        </w:tabs>
        <w:spacing w:line="274" w:lineRule="exact"/>
        <w:ind w:left="20" w:right="20" w:firstLine="760"/>
        <w:jc w:val="both"/>
      </w:pPr>
      <w:r>
        <w:rPr>
          <w:lang w:eastAsia="lt-LT"/>
        </w:rPr>
        <w:t>Įstaiga</w:t>
      </w:r>
      <w:r w:rsidR="008D0615">
        <w:rPr>
          <w:lang w:eastAsia="lt-LT"/>
        </w:rPr>
        <w:t xml:space="preserve"> užtikrina, kad visa reikalinga informacija duomenų subjektui būtų pateikiama aiškiai ir suprantamai.</w:t>
      </w:r>
    </w:p>
    <w:p w:rsidR="006E019A" w:rsidRDefault="00F8298C">
      <w:pPr>
        <w:pStyle w:val="Pagrindinistekstas"/>
        <w:numPr>
          <w:ilvl w:val="1"/>
          <w:numId w:val="5"/>
        </w:numPr>
        <w:shd w:val="clear" w:color="auto" w:fill="auto"/>
        <w:tabs>
          <w:tab w:val="left" w:pos="1110"/>
        </w:tabs>
        <w:spacing w:after="233" w:line="274" w:lineRule="exact"/>
        <w:ind w:left="20" w:right="20" w:firstLine="760"/>
        <w:jc w:val="both"/>
      </w:pPr>
      <w:r>
        <w:rPr>
          <w:lang w:eastAsia="lt-LT"/>
        </w:rPr>
        <w:t>Įstaiga</w:t>
      </w:r>
      <w:r w:rsidR="008D0615">
        <w:rPr>
          <w:lang w:eastAsia="lt-LT"/>
        </w:rPr>
        <w:t>, įgyvendindama duomenų subjekto teises, užtikrina, kad nebūtų pažeista kitų asmenų teisė į privataus gyvenimo neliečiamumą.</w:t>
      </w:r>
    </w:p>
    <w:p w:rsidR="000305DA" w:rsidRDefault="008D0615">
      <w:pPr>
        <w:pStyle w:val="Heading10"/>
        <w:keepNext/>
        <w:keepLines/>
        <w:shd w:val="clear" w:color="auto" w:fill="auto"/>
        <w:spacing w:before="0" w:after="236" w:line="283" w:lineRule="exact"/>
        <w:rPr>
          <w:lang w:eastAsia="lt-LT"/>
        </w:rPr>
      </w:pPr>
      <w:bookmarkStart w:id="18" w:name="bookmark18"/>
      <w:r>
        <w:rPr>
          <w:lang w:eastAsia="lt-LT"/>
        </w:rPr>
        <w:lastRenderedPageBreak/>
        <w:t>VIII SKYRIUS</w:t>
      </w:r>
    </w:p>
    <w:p w:rsidR="006E019A" w:rsidRDefault="008D0615">
      <w:pPr>
        <w:pStyle w:val="Heading10"/>
        <w:keepNext/>
        <w:keepLines/>
        <w:shd w:val="clear" w:color="auto" w:fill="auto"/>
        <w:spacing w:before="0" w:after="236" w:line="283" w:lineRule="exact"/>
      </w:pPr>
      <w:r>
        <w:rPr>
          <w:lang w:eastAsia="lt-LT"/>
        </w:rPr>
        <w:t xml:space="preserve"> BAIGIAMOSIOS NUOSTATOS</w:t>
      </w:r>
      <w:bookmarkEnd w:id="18"/>
    </w:p>
    <w:p w:rsidR="006E019A" w:rsidRDefault="008D0615">
      <w:pPr>
        <w:pStyle w:val="Pagrindinistekstas"/>
        <w:numPr>
          <w:ilvl w:val="1"/>
          <w:numId w:val="5"/>
        </w:numPr>
        <w:shd w:val="clear" w:color="auto" w:fill="auto"/>
        <w:tabs>
          <w:tab w:val="left" w:pos="1162"/>
        </w:tabs>
        <w:spacing w:line="288" w:lineRule="exact"/>
        <w:ind w:left="20" w:right="20" w:firstLine="760"/>
        <w:jc w:val="both"/>
      </w:pPr>
      <w:r>
        <w:rPr>
          <w:lang w:eastAsia="lt-LT"/>
        </w:rPr>
        <w:t>Taisyklės atnaujinamos (peržiūrimos, keičiamas, papildomas, rengiamos naujos) ne račiau kaip kartą per metus arba pasikeitus teisės aktams, kurie reglamentuoja asmens duomenų tvarkymą.</w:t>
      </w:r>
    </w:p>
    <w:p w:rsidR="006E019A" w:rsidRDefault="008D0615">
      <w:pPr>
        <w:pStyle w:val="Pagrindinistekstas"/>
        <w:numPr>
          <w:ilvl w:val="1"/>
          <w:numId w:val="5"/>
        </w:numPr>
        <w:shd w:val="clear" w:color="auto" w:fill="auto"/>
        <w:tabs>
          <w:tab w:val="left" w:pos="1148"/>
        </w:tabs>
        <w:spacing w:line="288" w:lineRule="exact"/>
        <w:ind w:left="20" w:right="20" w:firstLine="760"/>
        <w:jc w:val="both"/>
      </w:pPr>
      <w:r>
        <w:rPr>
          <w:lang w:eastAsia="lt-LT"/>
        </w:rPr>
        <w:t>Darbuotojai, kurie atsakingi už asmens duomenų tvarkymą, arba darbuotojų atliekamos funkcijos sudaro galimybę sužinoti asmens duomenis, privalo vykdyti šiose taisyklėse nustatytus asmens duomenų tvarkymo reikalavimus.</w:t>
      </w:r>
    </w:p>
    <w:p w:rsidR="006E019A" w:rsidRDefault="00F8298C">
      <w:pPr>
        <w:pStyle w:val="Pagrindinistekstas"/>
        <w:numPr>
          <w:ilvl w:val="1"/>
          <w:numId w:val="5"/>
        </w:numPr>
        <w:shd w:val="clear" w:color="auto" w:fill="auto"/>
        <w:tabs>
          <w:tab w:val="left" w:pos="1148"/>
        </w:tabs>
        <w:spacing w:line="288" w:lineRule="exact"/>
        <w:ind w:left="20" w:right="20" w:firstLine="760"/>
        <w:jc w:val="both"/>
      </w:pPr>
      <w:r>
        <w:rPr>
          <w:lang w:eastAsia="lt-LT"/>
        </w:rPr>
        <w:t>Įstaigos</w:t>
      </w:r>
      <w:r w:rsidR="008D0615">
        <w:rPr>
          <w:lang w:eastAsia="lt-LT"/>
        </w:rPr>
        <w:t xml:space="preserve"> darbuotojas, vykdantis asmens duomenų teisinės apsaugos reikalavimų laikymosi </w:t>
      </w:r>
      <w:r>
        <w:rPr>
          <w:lang w:eastAsia="lt-LT"/>
        </w:rPr>
        <w:t>Įstaigoje</w:t>
      </w:r>
      <w:r w:rsidR="008D0615">
        <w:rPr>
          <w:lang w:eastAsia="lt-LT"/>
        </w:rPr>
        <w:t xml:space="preserve"> kontrolės funkcijas, ne rečiau kaip kartą per dvejus metus atlieka asmens duomenų tvarkymo rizikos vertinimą ir ataskaitą pateikia </w:t>
      </w:r>
      <w:r>
        <w:rPr>
          <w:lang w:eastAsia="lt-LT"/>
        </w:rPr>
        <w:t>Įstaigos</w:t>
      </w:r>
      <w:r w:rsidR="008D0615">
        <w:rPr>
          <w:lang w:eastAsia="lt-LT"/>
        </w:rPr>
        <w:t xml:space="preserve"> direktoriui.</w:t>
      </w:r>
    </w:p>
    <w:p w:rsidR="006E019A" w:rsidRDefault="008D0615" w:rsidP="00F8298C">
      <w:pPr>
        <w:pStyle w:val="Pagrindinistekstas"/>
        <w:numPr>
          <w:ilvl w:val="1"/>
          <w:numId w:val="5"/>
        </w:numPr>
        <w:shd w:val="clear" w:color="auto" w:fill="auto"/>
        <w:tabs>
          <w:tab w:val="left" w:pos="1100"/>
        </w:tabs>
        <w:spacing w:after="2172" w:line="288" w:lineRule="exact"/>
        <w:ind w:left="20" w:right="20" w:firstLine="760"/>
        <w:jc w:val="both"/>
      </w:pPr>
      <w:r>
        <w:rPr>
          <w:lang w:eastAsia="lt-LT"/>
        </w:rPr>
        <w:t xml:space="preserve">Taisyklės skelbiamos </w:t>
      </w:r>
      <w:r w:rsidR="00F8298C">
        <w:rPr>
          <w:lang w:eastAsia="lt-LT"/>
        </w:rPr>
        <w:t>Įstaigos</w:t>
      </w:r>
      <w:r>
        <w:rPr>
          <w:lang w:eastAsia="lt-LT"/>
        </w:rPr>
        <w:t xml:space="preserve"> interneto svetainėje.</w:t>
      </w:r>
      <w:r w:rsidR="00F8298C">
        <w:br/>
        <w:t xml:space="preserve">             </w:t>
      </w:r>
      <w:r>
        <w:rPr>
          <w:lang w:eastAsia="lt-LT"/>
        </w:rPr>
        <w:t>46. Už Taisyklių pažeidimą darbuotojams taikoma Lietuvos Respublikos įstatymuose numatyta atsakomybė.</w:t>
      </w:r>
    </w:p>
    <w:p w:rsidR="008265EB" w:rsidRDefault="008265EB" w:rsidP="008265EB">
      <w:pPr>
        <w:pStyle w:val="Pagrindinistekstas"/>
        <w:shd w:val="clear" w:color="auto" w:fill="auto"/>
        <w:tabs>
          <w:tab w:val="left" w:pos="1100"/>
        </w:tabs>
        <w:spacing w:after="2172" w:line="288" w:lineRule="exact"/>
        <w:ind w:right="20"/>
        <w:jc w:val="both"/>
        <w:rPr>
          <w:lang w:eastAsia="lt-LT"/>
        </w:rPr>
      </w:pPr>
    </w:p>
    <w:p w:rsidR="008265EB" w:rsidRDefault="008265EB" w:rsidP="008265EB">
      <w:pPr>
        <w:pStyle w:val="Pagrindinistekstas"/>
        <w:shd w:val="clear" w:color="auto" w:fill="auto"/>
        <w:tabs>
          <w:tab w:val="left" w:pos="1100"/>
        </w:tabs>
        <w:spacing w:after="2172" w:line="288" w:lineRule="exact"/>
        <w:ind w:right="20"/>
        <w:jc w:val="both"/>
        <w:rPr>
          <w:lang w:eastAsia="lt-LT"/>
        </w:rPr>
      </w:pPr>
    </w:p>
    <w:p w:rsidR="008265EB" w:rsidRDefault="008265EB" w:rsidP="008265EB">
      <w:pPr>
        <w:pStyle w:val="Pagrindinistekstas"/>
        <w:shd w:val="clear" w:color="auto" w:fill="auto"/>
        <w:tabs>
          <w:tab w:val="left" w:pos="1100"/>
        </w:tabs>
        <w:spacing w:after="2172" w:line="288" w:lineRule="exact"/>
        <w:ind w:right="20"/>
        <w:jc w:val="both"/>
        <w:rPr>
          <w:lang w:eastAsia="lt-LT"/>
        </w:rPr>
      </w:pPr>
    </w:p>
    <w:p w:rsidR="008265EB" w:rsidRDefault="008265EB" w:rsidP="008265EB">
      <w:pPr>
        <w:pStyle w:val="Pagrindinistekstas"/>
        <w:shd w:val="clear" w:color="auto" w:fill="auto"/>
        <w:tabs>
          <w:tab w:val="left" w:pos="1100"/>
        </w:tabs>
        <w:spacing w:after="2172" w:line="288" w:lineRule="exact"/>
        <w:ind w:right="20"/>
        <w:jc w:val="both"/>
        <w:rPr>
          <w:lang w:eastAsia="lt-LT"/>
        </w:rPr>
      </w:pPr>
    </w:p>
    <w:p w:rsidR="00647E9A" w:rsidRPr="00E008D5" w:rsidRDefault="00647E9A" w:rsidP="00647E9A">
      <w:pPr>
        <w:ind w:firstLine="5670"/>
        <w:jc w:val="both"/>
        <w:rPr>
          <w:rFonts w:ascii="Times New Roman" w:hAnsi="Times New Roman"/>
          <w:sz w:val="20"/>
          <w:szCs w:val="20"/>
        </w:rPr>
      </w:pPr>
      <w:r w:rsidRPr="00E008D5">
        <w:rPr>
          <w:rFonts w:ascii="Times New Roman" w:hAnsi="Times New Roman"/>
          <w:sz w:val="20"/>
          <w:szCs w:val="20"/>
        </w:rPr>
        <w:lastRenderedPageBreak/>
        <w:t>PATVIRTINTA</w:t>
      </w:r>
    </w:p>
    <w:p w:rsidR="00647E9A" w:rsidRDefault="00647E9A" w:rsidP="00647E9A">
      <w:pPr>
        <w:ind w:firstLine="5670"/>
        <w:jc w:val="both"/>
        <w:rPr>
          <w:rFonts w:ascii="Times New Roman" w:hAnsi="Times New Roman"/>
          <w:sz w:val="20"/>
          <w:szCs w:val="20"/>
        </w:rPr>
      </w:pPr>
      <w:r>
        <w:rPr>
          <w:rFonts w:ascii="Times New Roman" w:hAnsi="Times New Roman"/>
          <w:sz w:val="20"/>
          <w:szCs w:val="20"/>
        </w:rPr>
        <w:t>Vilniaus savivaldybės Grigiškių</w:t>
      </w:r>
    </w:p>
    <w:p w:rsidR="00647E9A" w:rsidRPr="00E008D5" w:rsidRDefault="00647E9A" w:rsidP="00647E9A">
      <w:pPr>
        <w:ind w:firstLine="5670"/>
        <w:jc w:val="both"/>
        <w:rPr>
          <w:rFonts w:ascii="Times New Roman" w:hAnsi="Times New Roman"/>
          <w:sz w:val="20"/>
          <w:szCs w:val="20"/>
        </w:rPr>
      </w:pPr>
      <w:r>
        <w:rPr>
          <w:rFonts w:ascii="Times New Roman" w:hAnsi="Times New Roman"/>
          <w:sz w:val="20"/>
          <w:szCs w:val="20"/>
        </w:rPr>
        <w:t>lopšelio-darželio ,,Pelėdžiukas“</w:t>
      </w:r>
      <w:r w:rsidRPr="00E008D5">
        <w:rPr>
          <w:rFonts w:ascii="Times New Roman" w:hAnsi="Times New Roman"/>
          <w:sz w:val="20"/>
          <w:szCs w:val="20"/>
        </w:rPr>
        <w:t xml:space="preserve"> direktoriaus</w:t>
      </w:r>
    </w:p>
    <w:p w:rsidR="00647E9A" w:rsidRDefault="00647E9A" w:rsidP="00647E9A">
      <w:pPr>
        <w:ind w:left="5670"/>
        <w:jc w:val="both"/>
        <w:rPr>
          <w:rFonts w:ascii="Times New Roman" w:hAnsi="Times New Roman"/>
          <w:sz w:val="20"/>
          <w:szCs w:val="20"/>
        </w:rPr>
      </w:pPr>
      <w:r w:rsidRPr="00E008D5">
        <w:rPr>
          <w:rFonts w:ascii="Times New Roman" w:hAnsi="Times New Roman"/>
          <w:sz w:val="20"/>
          <w:szCs w:val="20"/>
        </w:rPr>
        <w:t>2018</w:t>
      </w:r>
      <w:r>
        <w:rPr>
          <w:rFonts w:ascii="Times New Roman" w:hAnsi="Times New Roman"/>
          <w:sz w:val="20"/>
          <w:szCs w:val="20"/>
        </w:rPr>
        <w:t xml:space="preserve"> </w:t>
      </w:r>
      <w:r w:rsidRPr="00E008D5">
        <w:rPr>
          <w:rFonts w:ascii="Times New Roman" w:hAnsi="Times New Roman"/>
          <w:sz w:val="20"/>
          <w:szCs w:val="20"/>
        </w:rPr>
        <w:t>m</w:t>
      </w:r>
      <w:r>
        <w:rPr>
          <w:rFonts w:ascii="Times New Roman" w:hAnsi="Times New Roman"/>
          <w:sz w:val="20"/>
          <w:szCs w:val="20"/>
        </w:rPr>
        <w:t xml:space="preserve">. gruodžio 28 </w:t>
      </w:r>
      <w:r w:rsidRPr="00E008D5">
        <w:rPr>
          <w:rFonts w:ascii="Times New Roman" w:hAnsi="Times New Roman"/>
          <w:sz w:val="20"/>
          <w:szCs w:val="20"/>
        </w:rPr>
        <w:t>d. įsakymu Nr</w:t>
      </w:r>
      <w:r>
        <w:rPr>
          <w:rFonts w:ascii="Times New Roman" w:hAnsi="Times New Roman"/>
          <w:sz w:val="20"/>
          <w:szCs w:val="20"/>
        </w:rPr>
        <w:t>. V-65</w:t>
      </w:r>
    </w:p>
    <w:p w:rsidR="00647E9A" w:rsidRDefault="00647E9A" w:rsidP="00086DDB">
      <w:pPr>
        <w:ind w:left="5670"/>
        <w:jc w:val="both"/>
        <w:rPr>
          <w:rFonts w:ascii="Times New Roman" w:hAnsi="Times New Roman"/>
          <w:sz w:val="20"/>
          <w:szCs w:val="20"/>
        </w:rPr>
      </w:pPr>
    </w:p>
    <w:p w:rsidR="00086DDB" w:rsidRDefault="00086DDB" w:rsidP="00086DDB">
      <w:pPr>
        <w:ind w:left="5670"/>
        <w:jc w:val="both"/>
        <w:rPr>
          <w:rFonts w:ascii="Times New Roman" w:hAnsi="Times New Roman"/>
          <w:sz w:val="20"/>
          <w:szCs w:val="20"/>
        </w:rPr>
      </w:pPr>
      <w:r>
        <w:rPr>
          <w:rFonts w:ascii="Times New Roman" w:hAnsi="Times New Roman"/>
          <w:sz w:val="20"/>
          <w:szCs w:val="20"/>
        </w:rPr>
        <w:t>1</w:t>
      </w:r>
      <w:r w:rsidRPr="00E008D5">
        <w:rPr>
          <w:rFonts w:ascii="Times New Roman" w:hAnsi="Times New Roman"/>
          <w:sz w:val="20"/>
          <w:szCs w:val="20"/>
        </w:rPr>
        <w:t xml:space="preserve"> priedas</w:t>
      </w:r>
    </w:p>
    <w:p w:rsidR="00086DDB" w:rsidRDefault="00086DDB" w:rsidP="00086DDB">
      <w:pPr>
        <w:jc w:val="center"/>
        <w:rPr>
          <w:rFonts w:ascii="Times New Roman" w:hAnsi="Times New Roman" w:cs="Times New Roman"/>
          <w:b/>
        </w:rPr>
      </w:pPr>
    </w:p>
    <w:p w:rsidR="00086DDB" w:rsidRDefault="00086DDB" w:rsidP="00086DDB">
      <w:pPr>
        <w:jc w:val="center"/>
        <w:rPr>
          <w:rFonts w:ascii="Times New Roman" w:hAnsi="Times New Roman" w:cs="Times New Roman"/>
          <w:b/>
        </w:rPr>
      </w:pPr>
    </w:p>
    <w:p w:rsidR="00086DDB" w:rsidRPr="00FB2F30" w:rsidRDefault="00086DDB" w:rsidP="00086DDB">
      <w:pPr>
        <w:pStyle w:val="Bodytext30"/>
        <w:shd w:val="clear" w:color="auto" w:fill="auto"/>
        <w:spacing w:after="172"/>
        <w:ind w:right="20"/>
        <w:rPr>
          <w:sz w:val="24"/>
          <w:szCs w:val="24"/>
          <w:lang w:val="lt-LT"/>
        </w:rPr>
      </w:pPr>
      <w:r w:rsidRPr="00FB2F30">
        <w:rPr>
          <w:sz w:val="28"/>
          <w:szCs w:val="28"/>
          <w:lang w:val="lt-LT"/>
        </w:rPr>
        <w:br/>
      </w:r>
      <w:r w:rsidR="00FB2F30" w:rsidRPr="00FB2F30">
        <w:rPr>
          <w:bCs w:val="0"/>
          <w:sz w:val="24"/>
          <w:szCs w:val="24"/>
          <w:lang w:val="lt-LT"/>
        </w:rPr>
        <w:t>VILNIAUS SAVIVALDY</w:t>
      </w:r>
      <w:r w:rsidR="00FB2F30">
        <w:rPr>
          <w:bCs w:val="0"/>
          <w:sz w:val="24"/>
          <w:szCs w:val="24"/>
          <w:lang w:val="lt-LT"/>
        </w:rPr>
        <w:t>BĖS GRIGIŠKIŲ LOPŠELIS-DARŽELIS ,,</w:t>
      </w:r>
      <w:r w:rsidR="00FB2F30" w:rsidRPr="00FB2F30">
        <w:rPr>
          <w:bCs w:val="0"/>
          <w:sz w:val="24"/>
          <w:szCs w:val="24"/>
          <w:lang w:val="lt-LT"/>
        </w:rPr>
        <w:t>PELĖDŽIUKAS</w:t>
      </w:r>
      <w:r w:rsidR="00FB2F30">
        <w:rPr>
          <w:bCs w:val="0"/>
          <w:sz w:val="24"/>
          <w:szCs w:val="24"/>
          <w:lang w:val="lt-LT"/>
        </w:rPr>
        <w:t>“</w:t>
      </w:r>
    </w:p>
    <w:p w:rsidR="00086DDB" w:rsidRPr="001F5CE3" w:rsidRDefault="00086DDB" w:rsidP="00086DDB">
      <w:pPr>
        <w:jc w:val="center"/>
        <w:rPr>
          <w:rFonts w:ascii="Times New Roman" w:hAnsi="Times New Roman" w:cs="Times New Roman"/>
          <w:b/>
        </w:rPr>
      </w:pPr>
    </w:p>
    <w:p w:rsidR="00086DDB" w:rsidRPr="001F5CE3" w:rsidRDefault="00086DDB" w:rsidP="00086DDB">
      <w:pPr>
        <w:jc w:val="center"/>
        <w:rPr>
          <w:rFonts w:ascii="Times New Roman" w:hAnsi="Times New Roman" w:cs="Times New Roman"/>
        </w:rPr>
      </w:pPr>
    </w:p>
    <w:tbl>
      <w:tblPr>
        <w:tblW w:w="0" w:type="auto"/>
        <w:tblInd w:w="284" w:type="dxa"/>
        <w:tblBorders>
          <w:insideH w:val="single" w:sz="4" w:space="0" w:color="auto"/>
          <w:insideV w:val="single" w:sz="4" w:space="0" w:color="auto"/>
        </w:tblBorders>
        <w:tblLook w:val="04A0" w:firstRow="1" w:lastRow="0" w:firstColumn="1" w:lastColumn="0" w:noHBand="0" w:noVBand="1"/>
      </w:tblPr>
      <w:tblGrid>
        <w:gridCol w:w="9214"/>
      </w:tblGrid>
      <w:tr w:rsidR="00086DDB" w:rsidRPr="001F5CE3" w:rsidTr="00D2000A">
        <w:tc>
          <w:tcPr>
            <w:tcW w:w="9214" w:type="dxa"/>
            <w:tcBorders>
              <w:top w:val="single" w:sz="4" w:space="0" w:color="auto"/>
              <w:bottom w:val="nil"/>
            </w:tcBorders>
            <w:shd w:val="clear" w:color="auto" w:fill="auto"/>
          </w:tcPr>
          <w:p w:rsidR="00086DDB" w:rsidRPr="001F5CE3" w:rsidRDefault="00086DDB" w:rsidP="00D2000A">
            <w:pPr>
              <w:jc w:val="center"/>
              <w:rPr>
                <w:rFonts w:ascii="Times New Roman" w:hAnsi="Times New Roman" w:cs="Times New Roman"/>
              </w:rPr>
            </w:pPr>
            <w:r w:rsidRPr="001F5CE3">
              <w:rPr>
                <w:rFonts w:ascii="Times New Roman" w:hAnsi="Times New Roman" w:cs="Times New Roman"/>
              </w:rPr>
              <w:t>(darbuotojo pareigos, vardas, pavardė)</w:t>
            </w:r>
          </w:p>
          <w:p w:rsidR="00086DDB" w:rsidRPr="001F5CE3" w:rsidRDefault="00086DDB" w:rsidP="00D2000A">
            <w:pPr>
              <w:jc w:val="center"/>
              <w:rPr>
                <w:rFonts w:ascii="Times New Roman" w:hAnsi="Times New Roman" w:cs="Times New Roman"/>
              </w:rPr>
            </w:pPr>
          </w:p>
        </w:tc>
      </w:tr>
    </w:tbl>
    <w:p w:rsidR="00086DDB" w:rsidRPr="001F5CE3" w:rsidRDefault="00086DDB" w:rsidP="00086DDB">
      <w:pPr>
        <w:jc w:val="center"/>
        <w:rPr>
          <w:rFonts w:ascii="Times New Roman" w:hAnsi="Times New Roman" w:cs="Times New Roman"/>
          <w:b/>
        </w:rPr>
      </w:pPr>
      <w:r w:rsidRPr="001F5CE3">
        <w:rPr>
          <w:rFonts w:ascii="Times New Roman" w:hAnsi="Times New Roman" w:cs="Times New Roman"/>
          <w:b/>
        </w:rPr>
        <w:t xml:space="preserve">INFORMAVIMAS APIE DARBUOTOJO </w:t>
      </w:r>
      <w:r>
        <w:rPr>
          <w:rFonts w:ascii="Times New Roman" w:hAnsi="Times New Roman" w:cs="Times New Roman"/>
          <w:b/>
        </w:rPr>
        <w:t>ASMENS</w:t>
      </w:r>
      <w:r w:rsidRPr="001F5CE3">
        <w:rPr>
          <w:rFonts w:ascii="Times New Roman" w:hAnsi="Times New Roman" w:cs="Times New Roman"/>
          <w:b/>
        </w:rPr>
        <w:t xml:space="preserve"> DUOMENŲ TVARKYMĄ </w:t>
      </w:r>
    </w:p>
    <w:p w:rsidR="00086DDB" w:rsidRPr="001F5CE3" w:rsidRDefault="00086DDB" w:rsidP="00086DDB">
      <w:pPr>
        <w:jc w:val="center"/>
        <w:rPr>
          <w:rFonts w:ascii="Times New Roman" w:hAnsi="Times New Roman" w:cs="Times New Roman"/>
          <w:b/>
        </w:rPr>
      </w:pPr>
    </w:p>
    <w:tbl>
      <w:tblPr>
        <w:tblW w:w="0" w:type="auto"/>
        <w:tblBorders>
          <w:insideH w:val="single" w:sz="4" w:space="0" w:color="auto"/>
          <w:insideV w:val="single" w:sz="4" w:space="0" w:color="auto"/>
        </w:tblBorders>
        <w:tblLook w:val="04A0" w:firstRow="1" w:lastRow="0" w:firstColumn="1" w:lastColumn="0" w:noHBand="0" w:noVBand="1"/>
      </w:tblPr>
      <w:tblGrid>
        <w:gridCol w:w="851"/>
        <w:gridCol w:w="3085"/>
        <w:gridCol w:w="2268"/>
        <w:gridCol w:w="3055"/>
        <w:gridCol w:w="283"/>
      </w:tblGrid>
      <w:tr w:rsidR="00086DDB" w:rsidRPr="001F5CE3" w:rsidTr="00D2000A">
        <w:trPr>
          <w:gridBefore w:val="2"/>
          <w:gridAfter w:val="2"/>
          <w:wBefore w:w="3936" w:type="dxa"/>
          <w:wAfter w:w="3338" w:type="dxa"/>
        </w:trPr>
        <w:tc>
          <w:tcPr>
            <w:tcW w:w="2268" w:type="dxa"/>
            <w:tcBorders>
              <w:bottom w:val="single" w:sz="4" w:space="0" w:color="auto"/>
            </w:tcBorders>
            <w:shd w:val="clear" w:color="auto" w:fill="auto"/>
          </w:tcPr>
          <w:p w:rsidR="00086DDB" w:rsidRPr="001F5CE3" w:rsidRDefault="00086DDB" w:rsidP="00D2000A">
            <w:pPr>
              <w:jc w:val="center"/>
              <w:rPr>
                <w:rFonts w:ascii="Times New Roman" w:hAnsi="Times New Roman" w:cs="Times New Roman"/>
                <w:b/>
              </w:rPr>
            </w:pPr>
          </w:p>
        </w:tc>
      </w:tr>
      <w:tr w:rsidR="00086DDB" w:rsidRPr="001F5CE3" w:rsidTr="00D2000A">
        <w:trPr>
          <w:gridBefore w:val="2"/>
          <w:gridAfter w:val="2"/>
          <w:wBefore w:w="3936" w:type="dxa"/>
          <w:wAfter w:w="3338" w:type="dxa"/>
        </w:trPr>
        <w:tc>
          <w:tcPr>
            <w:tcW w:w="2268" w:type="dxa"/>
            <w:tcBorders>
              <w:top w:val="single" w:sz="4" w:space="0" w:color="auto"/>
              <w:left w:val="nil"/>
              <w:bottom w:val="single" w:sz="4" w:space="0" w:color="auto"/>
              <w:right w:val="nil"/>
            </w:tcBorders>
            <w:shd w:val="clear" w:color="auto" w:fill="auto"/>
          </w:tcPr>
          <w:p w:rsidR="00086DDB" w:rsidRPr="001F5CE3" w:rsidRDefault="00086DDB" w:rsidP="00D2000A">
            <w:pPr>
              <w:jc w:val="center"/>
              <w:rPr>
                <w:rFonts w:ascii="Times New Roman" w:hAnsi="Times New Roman" w:cs="Times New Roman"/>
              </w:rPr>
            </w:pPr>
            <w:r w:rsidRPr="001F5CE3">
              <w:rPr>
                <w:rFonts w:ascii="Times New Roman" w:hAnsi="Times New Roman" w:cs="Times New Roman"/>
              </w:rPr>
              <w:t>(data)</w:t>
            </w:r>
          </w:p>
          <w:p w:rsidR="00086DDB" w:rsidRPr="001F5CE3" w:rsidRDefault="00086DDB" w:rsidP="00D2000A">
            <w:pPr>
              <w:jc w:val="center"/>
              <w:rPr>
                <w:rFonts w:ascii="Times New Roman" w:hAnsi="Times New Roman" w:cs="Times New Roman"/>
              </w:rPr>
            </w:pPr>
          </w:p>
          <w:p w:rsidR="00086DDB" w:rsidRPr="001F5CE3" w:rsidRDefault="00FB2F30" w:rsidP="00D2000A">
            <w:pPr>
              <w:jc w:val="center"/>
              <w:rPr>
                <w:rFonts w:ascii="Times New Roman" w:hAnsi="Times New Roman" w:cs="Times New Roman"/>
              </w:rPr>
            </w:pPr>
            <w:r>
              <w:rPr>
                <w:rFonts w:ascii="Times New Roman" w:hAnsi="Times New Roman" w:cs="Times New Roman"/>
              </w:rPr>
              <w:t xml:space="preserve">Grigiškės </w:t>
            </w:r>
          </w:p>
        </w:tc>
      </w:tr>
      <w:tr w:rsidR="00086DDB" w:rsidRPr="001F5CE3" w:rsidTr="00D2000A">
        <w:trPr>
          <w:gridBefore w:val="2"/>
          <w:gridAfter w:val="2"/>
          <w:wBefore w:w="3936" w:type="dxa"/>
          <w:wAfter w:w="3338" w:type="dxa"/>
        </w:trPr>
        <w:tc>
          <w:tcPr>
            <w:tcW w:w="2268" w:type="dxa"/>
            <w:tcBorders>
              <w:top w:val="single" w:sz="4" w:space="0" w:color="auto"/>
              <w:left w:val="nil"/>
              <w:bottom w:val="nil"/>
              <w:right w:val="nil"/>
            </w:tcBorders>
            <w:shd w:val="clear" w:color="auto" w:fill="auto"/>
          </w:tcPr>
          <w:p w:rsidR="00086DDB" w:rsidRPr="001F5CE3" w:rsidRDefault="00086DDB" w:rsidP="00D2000A">
            <w:pPr>
              <w:jc w:val="center"/>
              <w:rPr>
                <w:rFonts w:ascii="Times New Roman" w:hAnsi="Times New Roman" w:cs="Times New Roman"/>
              </w:rPr>
            </w:pPr>
          </w:p>
          <w:p w:rsidR="00086DDB" w:rsidRPr="001F5CE3" w:rsidRDefault="00086DDB" w:rsidP="00D2000A">
            <w:pPr>
              <w:jc w:val="center"/>
              <w:rPr>
                <w:rFonts w:ascii="Times New Roman" w:hAnsi="Times New Roman" w:cs="Times New Roman"/>
              </w:rPr>
            </w:pPr>
          </w:p>
        </w:tc>
      </w:tr>
      <w:tr w:rsidR="00086DDB" w:rsidRPr="001F5CE3" w:rsidTr="00D2000A">
        <w:tblPrEx>
          <w:tblBorders>
            <w:top w:val="single" w:sz="4" w:space="0" w:color="auto"/>
            <w:left w:val="single" w:sz="4" w:space="0" w:color="auto"/>
            <w:bottom w:val="single" w:sz="4" w:space="0" w:color="auto"/>
            <w:right w:val="single" w:sz="4" w:space="0" w:color="auto"/>
          </w:tblBorders>
        </w:tblPrEx>
        <w:trPr>
          <w:trHeight w:val="389"/>
        </w:trPr>
        <w:tc>
          <w:tcPr>
            <w:tcW w:w="851" w:type="dxa"/>
            <w:tcBorders>
              <w:top w:val="nil"/>
              <w:left w:val="nil"/>
              <w:bottom w:val="nil"/>
              <w:right w:val="nil"/>
            </w:tcBorders>
            <w:shd w:val="clear" w:color="auto" w:fill="auto"/>
            <w:vAlign w:val="bottom"/>
          </w:tcPr>
          <w:p w:rsidR="00086DDB" w:rsidRPr="001F5CE3" w:rsidRDefault="00086DDB" w:rsidP="00D2000A">
            <w:pPr>
              <w:pStyle w:val="x"/>
              <w:jc w:val="right"/>
              <w:rPr>
                <w:rFonts w:ascii="Times New Roman" w:hAnsi="Times New Roman" w:cs="Times New Roman"/>
                <w:sz w:val="24"/>
                <w:szCs w:val="24"/>
                <w:lang w:val="lt-LT"/>
              </w:rPr>
            </w:pPr>
            <w:r w:rsidRPr="001F5CE3">
              <w:rPr>
                <w:rFonts w:ascii="Times New Roman" w:hAnsi="Times New Roman" w:cs="Times New Roman"/>
                <w:sz w:val="24"/>
                <w:szCs w:val="24"/>
                <w:lang w:val="lt-LT"/>
              </w:rPr>
              <w:t>Aš,</w:t>
            </w:r>
          </w:p>
        </w:tc>
        <w:tc>
          <w:tcPr>
            <w:tcW w:w="8408" w:type="dxa"/>
            <w:gridSpan w:val="3"/>
            <w:tcBorders>
              <w:top w:val="nil"/>
              <w:left w:val="nil"/>
              <w:bottom w:val="single" w:sz="4" w:space="0" w:color="auto"/>
              <w:right w:val="nil"/>
            </w:tcBorders>
            <w:shd w:val="clear" w:color="auto" w:fill="auto"/>
            <w:vAlign w:val="bottom"/>
          </w:tcPr>
          <w:p w:rsidR="00086DDB" w:rsidRPr="001F5CE3" w:rsidRDefault="00086DDB" w:rsidP="00D2000A">
            <w:pPr>
              <w:pStyle w:val="x"/>
              <w:jc w:val="center"/>
              <w:rPr>
                <w:rFonts w:ascii="Times New Roman" w:hAnsi="Times New Roman" w:cs="Times New Roman"/>
                <w:sz w:val="24"/>
                <w:szCs w:val="24"/>
                <w:lang w:val="lt-LT"/>
              </w:rPr>
            </w:pPr>
          </w:p>
        </w:tc>
        <w:tc>
          <w:tcPr>
            <w:tcW w:w="283" w:type="dxa"/>
            <w:tcBorders>
              <w:top w:val="nil"/>
              <w:left w:val="nil"/>
              <w:bottom w:val="nil"/>
              <w:right w:val="nil"/>
            </w:tcBorders>
            <w:shd w:val="clear" w:color="auto" w:fill="auto"/>
            <w:vAlign w:val="bottom"/>
          </w:tcPr>
          <w:p w:rsidR="00086DDB" w:rsidRPr="001F5CE3" w:rsidRDefault="00086DDB" w:rsidP="00D2000A">
            <w:pPr>
              <w:pStyle w:val="x"/>
              <w:rPr>
                <w:rFonts w:ascii="Times New Roman" w:hAnsi="Times New Roman" w:cs="Times New Roman"/>
                <w:sz w:val="24"/>
                <w:szCs w:val="24"/>
                <w:lang w:val="lt-LT"/>
              </w:rPr>
            </w:pPr>
            <w:r w:rsidRPr="001F5CE3">
              <w:rPr>
                <w:rFonts w:ascii="Times New Roman" w:hAnsi="Times New Roman" w:cs="Times New Roman"/>
                <w:sz w:val="24"/>
                <w:szCs w:val="24"/>
                <w:lang w:val="lt-LT"/>
              </w:rPr>
              <w:t>,</w:t>
            </w:r>
          </w:p>
        </w:tc>
      </w:tr>
    </w:tbl>
    <w:p w:rsidR="00086DDB" w:rsidRPr="001F5CE3" w:rsidRDefault="00086DDB" w:rsidP="00086DDB">
      <w:pPr>
        <w:jc w:val="center"/>
        <w:rPr>
          <w:rFonts w:ascii="Times New Roman" w:hAnsi="Times New Roman" w:cs="Times New Roman"/>
        </w:rPr>
      </w:pPr>
      <w:r w:rsidRPr="001F5CE3">
        <w:rPr>
          <w:rFonts w:ascii="Times New Roman" w:hAnsi="Times New Roman" w:cs="Times New Roman"/>
        </w:rPr>
        <w:t>(vardas, pavardė)</w:t>
      </w:r>
    </w:p>
    <w:p w:rsidR="00086DDB" w:rsidRPr="001F5CE3" w:rsidRDefault="00086DDB" w:rsidP="00A06E27">
      <w:pPr>
        <w:jc w:val="both"/>
        <w:rPr>
          <w:rFonts w:ascii="Times New Roman" w:hAnsi="Times New Roman" w:cs="Times New Roman"/>
        </w:rPr>
      </w:pPr>
      <w:r w:rsidRPr="001F5CE3">
        <w:rPr>
          <w:rFonts w:ascii="Times New Roman" w:hAnsi="Times New Roman" w:cs="Times New Roman"/>
        </w:rPr>
        <w:t xml:space="preserve">esu </w:t>
      </w:r>
      <w:r w:rsidRPr="001F5CE3">
        <w:rPr>
          <w:rFonts w:ascii="Times New Roman" w:hAnsi="Times New Roman" w:cs="Times New Roman"/>
          <w:b/>
        </w:rPr>
        <w:t>informuotas (-a)</w:t>
      </w:r>
      <w:r w:rsidRPr="001F5CE3">
        <w:rPr>
          <w:rFonts w:ascii="Times New Roman" w:hAnsi="Times New Roman" w:cs="Times New Roman"/>
        </w:rPr>
        <w:t xml:space="preserve">, kad mano </w:t>
      </w:r>
      <w:r>
        <w:rPr>
          <w:rFonts w:ascii="Times New Roman" w:hAnsi="Times New Roman" w:cs="Times New Roman"/>
        </w:rPr>
        <w:t>asmens</w:t>
      </w:r>
      <w:r w:rsidRPr="001F5CE3">
        <w:rPr>
          <w:rFonts w:ascii="Times New Roman" w:hAnsi="Times New Roman" w:cs="Times New Roman"/>
        </w:rPr>
        <w:t xml:space="preserve"> duomenys (toliau – asmens duomenys) yra tvarkomi duomenų valdytojo –</w:t>
      </w:r>
      <w:r w:rsidR="00A06E27">
        <w:rPr>
          <w:rFonts w:ascii="Times New Roman" w:hAnsi="Times New Roman" w:cs="Times New Roman"/>
        </w:rPr>
        <w:t xml:space="preserve"> </w:t>
      </w:r>
      <w:r w:rsidR="00A06E27" w:rsidRPr="00A06E27">
        <w:rPr>
          <w:rFonts w:ascii="Times New Roman" w:hAnsi="Times New Roman"/>
          <w:b/>
        </w:rPr>
        <w:t>Vilniaus savivaldybės Grigiškių</w:t>
      </w:r>
      <w:r w:rsidR="00A06E27">
        <w:rPr>
          <w:rFonts w:ascii="Times New Roman" w:hAnsi="Times New Roman"/>
          <w:b/>
        </w:rPr>
        <w:t xml:space="preserve"> </w:t>
      </w:r>
      <w:r w:rsidR="00A06E27" w:rsidRPr="00A06E27">
        <w:rPr>
          <w:rFonts w:ascii="Times New Roman" w:hAnsi="Times New Roman"/>
          <w:b/>
        </w:rPr>
        <w:t>lopšelio-darželio ,,Pelėdžiukas</w:t>
      </w:r>
      <w:r w:rsidR="00A06E27">
        <w:rPr>
          <w:rFonts w:ascii="Times New Roman" w:hAnsi="Times New Roman"/>
          <w:b/>
        </w:rPr>
        <w:t>“ (toliau – įstaiga)</w:t>
      </w:r>
      <w:r w:rsidRPr="00356F61">
        <w:rPr>
          <w:rFonts w:ascii="Times New Roman" w:hAnsi="Times New Roman" w:cs="Times New Roman"/>
        </w:rPr>
        <w:t>, juridinio asmens kodas</w:t>
      </w:r>
      <w:r>
        <w:rPr>
          <w:rFonts w:ascii="Times New Roman" w:hAnsi="Times New Roman" w:cs="Times New Roman"/>
        </w:rPr>
        <w:t xml:space="preserve"> </w:t>
      </w:r>
      <w:r w:rsidR="00A06E27">
        <w:rPr>
          <w:rFonts w:ascii="Times New Roman" w:hAnsi="Times New Roman" w:cs="Times New Roman"/>
        </w:rPr>
        <w:t>190648396</w:t>
      </w:r>
      <w:r w:rsidRPr="00356F61">
        <w:rPr>
          <w:rFonts w:ascii="Times New Roman" w:hAnsi="Times New Roman" w:cs="Times New Roman"/>
        </w:rPr>
        <w:t xml:space="preserve">, registracijos adresas </w:t>
      </w:r>
      <w:r w:rsidR="00A06E27">
        <w:rPr>
          <w:rFonts w:ascii="Times New Roman" w:hAnsi="Times New Roman" w:cs="Times New Roman"/>
        </w:rPr>
        <w:t>Lentvario g. 1a, Grigiškės, Vilnius</w:t>
      </w:r>
      <w:r w:rsidRPr="00356F61">
        <w:rPr>
          <w:rFonts w:ascii="Times New Roman" w:hAnsi="Times New Roman" w:cs="Times New Roman"/>
        </w:rPr>
        <w:t xml:space="preserve">, </w:t>
      </w:r>
      <w:r>
        <w:rPr>
          <w:rFonts w:ascii="Times New Roman" w:hAnsi="Times New Roman" w:cs="Times New Roman"/>
        </w:rPr>
        <w:t xml:space="preserve">asmens duomenų </w:t>
      </w:r>
      <w:r w:rsidRPr="001F5CE3">
        <w:rPr>
          <w:rFonts w:ascii="Times New Roman" w:hAnsi="Times New Roman" w:cs="Times New Roman"/>
        </w:rPr>
        <w:t xml:space="preserve"> </w:t>
      </w:r>
      <w:r>
        <w:rPr>
          <w:rFonts w:ascii="Times New Roman" w:hAnsi="Times New Roman" w:cs="Times New Roman"/>
        </w:rPr>
        <w:t xml:space="preserve">tvarkymo taisyklėse III skyriaus nurodytam </w:t>
      </w:r>
      <w:r w:rsidRPr="001F5CE3">
        <w:rPr>
          <w:rFonts w:ascii="Times New Roman" w:hAnsi="Times New Roman" w:cs="Times New Roman"/>
        </w:rPr>
        <w:t>tikslu</w:t>
      </w:r>
      <w:r>
        <w:rPr>
          <w:rFonts w:ascii="Times New Roman" w:hAnsi="Times New Roman" w:cs="Times New Roman"/>
        </w:rPr>
        <w:t>i</w:t>
      </w:r>
      <w:r w:rsidRPr="001F5CE3">
        <w:rPr>
          <w:rFonts w:ascii="Times New Roman" w:hAnsi="Times New Roman" w:cs="Times New Roman"/>
        </w:rPr>
        <w:t>.</w:t>
      </w:r>
    </w:p>
    <w:p w:rsidR="00086DDB" w:rsidRPr="001F5CE3" w:rsidRDefault="00086DDB" w:rsidP="00086DDB">
      <w:pPr>
        <w:ind w:firstLine="426"/>
        <w:jc w:val="both"/>
        <w:rPr>
          <w:rFonts w:ascii="Times New Roman" w:hAnsi="Times New Roman" w:cs="Times New Roman"/>
        </w:rPr>
      </w:pPr>
    </w:p>
    <w:p w:rsidR="00A06E27" w:rsidRDefault="00086DDB" w:rsidP="00086DDB">
      <w:pPr>
        <w:ind w:firstLine="426"/>
        <w:jc w:val="both"/>
        <w:rPr>
          <w:rFonts w:ascii="Times New Roman" w:hAnsi="Times New Roman" w:cs="Times New Roman"/>
        </w:rPr>
      </w:pPr>
      <w:r w:rsidRPr="00086DDB">
        <w:rPr>
          <w:rFonts w:ascii="Times New Roman" w:hAnsi="Times New Roman" w:cs="Times New Roman"/>
        </w:rPr>
        <w:t xml:space="preserve">Taip pat esu </w:t>
      </w:r>
      <w:r w:rsidRPr="00086DDB">
        <w:rPr>
          <w:rFonts w:ascii="Times New Roman" w:hAnsi="Times New Roman" w:cs="Times New Roman"/>
          <w:b/>
        </w:rPr>
        <w:t>informuotas(-a)</w:t>
      </w:r>
      <w:r w:rsidRPr="00086DDB">
        <w:rPr>
          <w:rFonts w:ascii="Times New Roman" w:hAnsi="Times New Roman" w:cs="Times New Roman"/>
        </w:rPr>
        <w:t xml:space="preserve">, kad vadovaujantis Lietuvos Respublikos asmens duomenų teisinės apsaugos įstatymo (toliau – ADTAĮ) 23 straipsnyje įtvirtintomis asmens duomenų subjekto teisėmis ir ADTAĮ 25 straipsnyje nustatyta tvarka turiu teisę: </w:t>
      </w:r>
    </w:p>
    <w:p w:rsidR="00A06E27" w:rsidRDefault="00086DDB" w:rsidP="00086DDB">
      <w:pPr>
        <w:ind w:firstLine="426"/>
        <w:jc w:val="both"/>
        <w:rPr>
          <w:rFonts w:ascii="Times New Roman" w:hAnsi="Times New Roman" w:cs="Times New Roman"/>
        </w:rPr>
      </w:pPr>
      <w:r w:rsidRPr="00086DDB">
        <w:rPr>
          <w:rFonts w:ascii="Times New Roman" w:hAnsi="Times New Roman" w:cs="Times New Roman"/>
        </w:rPr>
        <w:t xml:space="preserve">1) žinoti (būti informuotas) apie mano asmens duomenų tvarkymą; </w:t>
      </w:r>
    </w:p>
    <w:p w:rsidR="00A06E27" w:rsidRDefault="00086DDB" w:rsidP="00086DDB">
      <w:pPr>
        <w:ind w:firstLine="426"/>
        <w:jc w:val="both"/>
        <w:rPr>
          <w:rFonts w:ascii="Times New Roman" w:hAnsi="Times New Roman" w:cs="Times New Roman"/>
        </w:rPr>
      </w:pPr>
      <w:r w:rsidRPr="00086DDB">
        <w:rPr>
          <w:rFonts w:ascii="Times New Roman" w:hAnsi="Times New Roman" w:cs="Times New Roman"/>
        </w:rPr>
        <w:t xml:space="preserve">2) susipažinti su savo asmens duomenimis ir kaip jie yra tvarkomi; </w:t>
      </w:r>
    </w:p>
    <w:p w:rsidR="00A06E27" w:rsidRDefault="00086DDB" w:rsidP="00086DDB">
      <w:pPr>
        <w:ind w:firstLine="426"/>
        <w:jc w:val="both"/>
        <w:rPr>
          <w:rFonts w:ascii="Times New Roman" w:hAnsi="Times New Roman" w:cs="Times New Roman"/>
        </w:rPr>
      </w:pPr>
      <w:r w:rsidRPr="00086DDB">
        <w:rPr>
          <w:rFonts w:ascii="Times New Roman" w:hAnsi="Times New Roman" w:cs="Times New Roman"/>
        </w:rPr>
        <w:t xml:space="preserve">3) </w:t>
      </w:r>
      <w:r w:rsidRPr="00086DDB">
        <w:rPr>
          <w:rStyle w:val="Typewriter"/>
          <w:rFonts w:ascii="Times New Roman" w:hAnsi="Times New Roman" w:cs="Times New Roman"/>
          <w:sz w:val="24"/>
        </w:rPr>
        <w:t>reikalauti, sunaikinti mano asmens duomenis arba sustabdyti mano asmens duomenų tvarkymo veiksmus, kai duomenys tvarkomi nesilaikant ADTAĮ ir kitų</w:t>
      </w:r>
      <w:r w:rsidRPr="00086DDB">
        <w:rPr>
          <w:rFonts w:ascii="Times New Roman" w:hAnsi="Times New Roman" w:cs="Times New Roman"/>
          <w:b/>
        </w:rPr>
        <w:t xml:space="preserve"> </w:t>
      </w:r>
      <w:r w:rsidRPr="00086DDB">
        <w:rPr>
          <w:rFonts w:ascii="Times New Roman" w:hAnsi="Times New Roman" w:cs="Times New Roman"/>
        </w:rPr>
        <w:t xml:space="preserve">asmens duomenų tvarkymą reglamentuojančių teisės aktų nuostatų; </w:t>
      </w:r>
    </w:p>
    <w:p w:rsidR="00086DDB" w:rsidRPr="00086DDB" w:rsidRDefault="00086DDB" w:rsidP="00086DDB">
      <w:pPr>
        <w:ind w:firstLine="426"/>
        <w:jc w:val="both"/>
        <w:rPr>
          <w:rFonts w:ascii="Times New Roman" w:hAnsi="Times New Roman" w:cs="Times New Roman"/>
        </w:rPr>
      </w:pPr>
      <w:r w:rsidRPr="00086DDB">
        <w:rPr>
          <w:rFonts w:ascii="Times New Roman" w:hAnsi="Times New Roman" w:cs="Times New Roman"/>
        </w:rPr>
        <w:t>4) nesutikti, kad būtų tvarkomi mano asmens duomenys.</w:t>
      </w:r>
    </w:p>
    <w:p w:rsidR="00086DDB" w:rsidRPr="00086DDB" w:rsidRDefault="00086DDB" w:rsidP="00086DDB">
      <w:pPr>
        <w:ind w:firstLine="426"/>
        <w:jc w:val="both"/>
        <w:rPr>
          <w:rFonts w:ascii="Times New Roman" w:hAnsi="Times New Roman" w:cs="Times New Roman"/>
        </w:rPr>
      </w:pPr>
    </w:p>
    <w:p w:rsidR="00086DDB" w:rsidRPr="001F5CE3" w:rsidRDefault="00086DDB" w:rsidP="00086DDB">
      <w:pPr>
        <w:ind w:firstLine="426"/>
        <w:jc w:val="both"/>
        <w:rPr>
          <w:rFonts w:ascii="Times New Roman" w:hAnsi="Times New Roman" w:cs="Times New Roman"/>
        </w:rPr>
      </w:pPr>
    </w:p>
    <w:p w:rsidR="00086DDB" w:rsidRPr="001F5CE3" w:rsidRDefault="00086DDB" w:rsidP="00086DDB">
      <w:pPr>
        <w:ind w:firstLine="426"/>
        <w:jc w:val="both"/>
        <w:rPr>
          <w:rFonts w:ascii="Times New Roman" w:hAnsi="Times New Roman" w:cs="Times New Roman"/>
        </w:rPr>
      </w:pPr>
    </w:p>
    <w:p w:rsidR="00086DDB" w:rsidRPr="001F5CE3" w:rsidRDefault="00086DDB" w:rsidP="00086DDB">
      <w:pPr>
        <w:ind w:firstLine="426"/>
        <w:jc w:val="both"/>
        <w:rPr>
          <w:rFonts w:ascii="Times New Roman" w:hAnsi="Times New Roman" w:cs="Times New Roman"/>
        </w:rPr>
      </w:pPr>
    </w:p>
    <w:p w:rsidR="00086DDB" w:rsidRPr="001F5CE3" w:rsidRDefault="00086DDB" w:rsidP="00086DDB">
      <w:pPr>
        <w:ind w:left="1276"/>
        <w:jc w:val="both"/>
        <w:rPr>
          <w:rFonts w:ascii="Times New Roman" w:hAnsi="Times New Roman" w:cs="Times New Roman"/>
        </w:rPr>
      </w:pPr>
    </w:p>
    <w:tbl>
      <w:tblPr>
        <w:tblW w:w="0" w:type="auto"/>
        <w:jc w:val="center"/>
        <w:tblLook w:val="04A0" w:firstRow="1" w:lastRow="0" w:firstColumn="1" w:lastColumn="0" w:noHBand="0" w:noVBand="1"/>
      </w:tblPr>
      <w:tblGrid>
        <w:gridCol w:w="3403"/>
        <w:gridCol w:w="281"/>
        <w:gridCol w:w="3301"/>
      </w:tblGrid>
      <w:tr w:rsidR="00086DDB" w:rsidRPr="001F5CE3" w:rsidTr="00D2000A">
        <w:trPr>
          <w:jc w:val="center"/>
        </w:trPr>
        <w:tc>
          <w:tcPr>
            <w:tcW w:w="3403" w:type="dxa"/>
            <w:tcBorders>
              <w:top w:val="single" w:sz="4" w:space="0" w:color="auto"/>
              <w:left w:val="nil"/>
              <w:bottom w:val="nil"/>
              <w:right w:val="nil"/>
            </w:tcBorders>
            <w:hideMark/>
          </w:tcPr>
          <w:p w:rsidR="00086DDB" w:rsidRPr="001F5CE3" w:rsidRDefault="00086DDB" w:rsidP="00D2000A">
            <w:pPr>
              <w:jc w:val="center"/>
              <w:rPr>
                <w:rFonts w:ascii="Times New Roman" w:hAnsi="Times New Roman" w:cs="Times New Roman"/>
              </w:rPr>
            </w:pPr>
            <w:r w:rsidRPr="001F5CE3">
              <w:rPr>
                <w:rFonts w:ascii="Times New Roman" w:hAnsi="Times New Roman" w:cs="Times New Roman"/>
              </w:rPr>
              <w:t>(vardas, pavardė)</w:t>
            </w:r>
          </w:p>
        </w:tc>
        <w:tc>
          <w:tcPr>
            <w:tcW w:w="281" w:type="dxa"/>
          </w:tcPr>
          <w:p w:rsidR="00086DDB" w:rsidRPr="001F5CE3" w:rsidRDefault="00086DDB" w:rsidP="00D2000A">
            <w:pPr>
              <w:jc w:val="center"/>
              <w:rPr>
                <w:rFonts w:ascii="Times New Roman" w:hAnsi="Times New Roman" w:cs="Times New Roman"/>
              </w:rPr>
            </w:pPr>
          </w:p>
        </w:tc>
        <w:tc>
          <w:tcPr>
            <w:tcW w:w="3301" w:type="dxa"/>
            <w:tcBorders>
              <w:top w:val="single" w:sz="4" w:space="0" w:color="auto"/>
              <w:left w:val="nil"/>
              <w:bottom w:val="nil"/>
              <w:right w:val="nil"/>
            </w:tcBorders>
            <w:hideMark/>
          </w:tcPr>
          <w:p w:rsidR="00086DDB" w:rsidRPr="001F5CE3" w:rsidRDefault="00086DDB" w:rsidP="00D2000A">
            <w:pPr>
              <w:jc w:val="center"/>
              <w:rPr>
                <w:rFonts w:ascii="Times New Roman" w:hAnsi="Times New Roman" w:cs="Times New Roman"/>
              </w:rPr>
            </w:pPr>
            <w:r w:rsidRPr="001F5CE3">
              <w:rPr>
                <w:rFonts w:ascii="Times New Roman" w:hAnsi="Times New Roman" w:cs="Times New Roman"/>
              </w:rPr>
              <w:t>(parašas)</w:t>
            </w:r>
          </w:p>
        </w:tc>
      </w:tr>
    </w:tbl>
    <w:p w:rsidR="00086DDB" w:rsidRPr="001F5CE3" w:rsidRDefault="00086DDB" w:rsidP="00086DDB">
      <w:pPr>
        <w:ind w:left="3969"/>
        <w:jc w:val="center"/>
        <w:rPr>
          <w:rFonts w:ascii="Times New Roman" w:hAnsi="Times New Roman" w:cs="Times New Roman"/>
          <w:b/>
        </w:rPr>
      </w:pPr>
    </w:p>
    <w:p w:rsidR="00086DDB" w:rsidRDefault="00086DDB" w:rsidP="00F8298C">
      <w:pPr>
        <w:ind w:firstLine="5670"/>
        <w:jc w:val="both"/>
        <w:rPr>
          <w:rFonts w:ascii="Times New Roman" w:hAnsi="Times New Roman"/>
          <w:sz w:val="20"/>
          <w:szCs w:val="20"/>
        </w:rPr>
      </w:pPr>
    </w:p>
    <w:p w:rsidR="00F8298C" w:rsidRDefault="00F8298C" w:rsidP="00F8298C">
      <w:pPr>
        <w:ind w:firstLine="5670"/>
        <w:jc w:val="both"/>
        <w:rPr>
          <w:rFonts w:ascii="Times New Roman" w:hAnsi="Times New Roman"/>
          <w:sz w:val="20"/>
          <w:szCs w:val="20"/>
        </w:rPr>
      </w:pPr>
    </w:p>
    <w:p w:rsidR="00F8298C" w:rsidRDefault="00F8298C" w:rsidP="00F8298C">
      <w:pPr>
        <w:ind w:firstLine="5670"/>
        <w:jc w:val="both"/>
        <w:rPr>
          <w:rFonts w:ascii="Times New Roman" w:hAnsi="Times New Roman"/>
          <w:sz w:val="20"/>
          <w:szCs w:val="20"/>
        </w:rPr>
      </w:pPr>
    </w:p>
    <w:p w:rsidR="00086DDB" w:rsidRDefault="00086DDB" w:rsidP="00086DDB">
      <w:pPr>
        <w:ind w:firstLine="5670"/>
        <w:jc w:val="both"/>
        <w:rPr>
          <w:rFonts w:ascii="Times New Roman" w:hAnsi="Times New Roman"/>
          <w:sz w:val="20"/>
          <w:szCs w:val="20"/>
        </w:rPr>
      </w:pPr>
    </w:p>
    <w:p w:rsidR="00086DDB" w:rsidRDefault="00086DDB" w:rsidP="00086DDB">
      <w:pPr>
        <w:ind w:firstLine="5670"/>
        <w:jc w:val="both"/>
        <w:rPr>
          <w:rFonts w:ascii="Times New Roman" w:hAnsi="Times New Roman"/>
          <w:sz w:val="20"/>
          <w:szCs w:val="20"/>
        </w:rPr>
      </w:pPr>
    </w:p>
    <w:p w:rsidR="00086DDB" w:rsidRDefault="00086DDB" w:rsidP="00086DDB">
      <w:pPr>
        <w:ind w:firstLine="5670"/>
        <w:jc w:val="both"/>
        <w:rPr>
          <w:rFonts w:ascii="Times New Roman" w:hAnsi="Times New Roman"/>
          <w:sz w:val="20"/>
          <w:szCs w:val="20"/>
        </w:rPr>
      </w:pPr>
    </w:p>
    <w:p w:rsidR="00086DDB" w:rsidRDefault="00086DDB" w:rsidP="00086DDB">
      <w:pPr>
        <w:ind w:firstLine="5670"/>
        <w:jc w:val="both"/>
        <w:rPr>
          <w:rFonts w:ascii="Times New Roman" w:hAnsi="Times New Roman"/>
          <w:sz w:val="20"/>
          <w:szCs w:val="20"/>
        </w:rPr>
      </w:pPr>
    </w:p>
    <w:p w:rsidR="00086DDB" w:rsidRDefault="00086DDB" w:rsidP="00086DDB">
      <w:pPr>
        <w:ind w:firstLine="5670"/>
        <w:jc w:val="both"/>
        <w:rPr>
          <w:rFonts w:ascii="Times New Roman" w:hAnsi="Times New Roman"/>
          <w:sz w:val="20"/>
          <w:szCs w:val="20"/>
        </w:rPr>
      </w:pPr>
    </w:p>
    <w:p w:rsidR="00086DDB" w:rsidRDefault="00086DDB" w:rsidP="00086DDB">
      <w:pPr>
        <w:ind w:firstLine="5670"/>
        <w:jc w:val="both"/>
        <w:rPr>
          <w:rFonts w:ascii="Times New Roman" w:hAnsi="Times New Roman"/>
          <w:sz w:val="20"/>
          <w:szCs w:val="20"/>
        </w:rPr>
      </w:pPr>
    </w:p>
    <w:p w:rsidR="00647E9A" w:rsidRPr="00E008D5" w:rsidRDefault="00647E9A" w:rsidP="00647E9A">
      <w:pPr>
        <w:ind w:firstLine="5670"/>
        <w:jc w:val="both"/>
        <w:rPr>
          <w:rFonts w:ascii="Times New Roman" w:hAnsi="Times New Roman"/>
          <w:sz w:val="20"/>
          <w:szCs w:val="20"/>
        </w:rPr>
      </w:pPr>
      <w:r w:rsidRPr="00E008D5">
        <w:rPr>
          <w:rFonts w:ascii="Times New Roman" w:hAnsi="Times New Roman"/>
          <w:sz w:val="20"/>
          <w:szCs w:val="20"/>
        </w:rPr>
        <w:t>PATVIRTINTA</w:t>
      </w:r>
    </w:p>
    <w:p w:rsidR="00647E9A" w:rsidRDefault="00647E9A" w:rsidP="00647E9A">
      <w:pPr>
        <w:ind w:firstLine="5670"/>
        <w:jc w:val="both"/>
        <w:rPr>
          <w:rFonts w:ascii="Times New Roman" w:hAnsi="Times New Roman"/>
          <w:sz w:val="20"/>
          <w:szCs w:val="20"/>
        </w:rPr>
      </w:pPr>
      <w:r>
        <w:rPr>
          <w:rFonts w:ascii="Times New Roman" w:hAnsi="Times New Roman"/>
          <w:sz w:val="20"/>
          <w:szCs w:val="20"/>
        </w:rPr>
        <w:t>Vilniaus savivaldybės Grigiškių</w:t>
      </w:r>
    </w:p>
    <w:p w:rsidR="00647E9A" w:rsidRPr="00E008D5" w:rsidRDefault="00647E9A" w:rsidP="00647E9A">
      <w:pPr>
        <w:ind w:firstLine="5670"/>
        <w:jc w:val="both"/>
        <w:rPr>
          <w:rFonts w:ascii="Times New Roman" w:hAnsi="Times New Roman"/>
          <w:sz w:val="20"/>
          <w:szCs w:val="20"/>
        </w:rPr>
      </w:pPr>
      <w:r>
        <w:rPr>
          <w:rFonts w:ascii="Times New Roman" w:hAnsi="Times New Roman"/>
          <w:sz w:val="20"/>
          <w:szCs w:val="20"/>
        </w:rPr>
        <w:t>lopšelio-darželio ,,Pelėdžiukas“</w:t>
      </w:r>
      <w:r w:rsidRPr="00E008D5">
        <w:rPr>
          <w:rFonts w:ascii="Times New Roman" w:hAnsi="Times New Roman"/>
          <w:sz w:val="20"/>
          <w:szCs w:val="20"/>
        </w:rPr>
        <w:t xml:space="preserve"> direktoriaus</w:t>
      </w:r>
    </w:p>
    <w:p w:rsidR="00647E9A" w:rsidRDefault="00647E9A" w:rsidP="00647E9A">
      <w:pPr>
        <w:ind w:left="5670"/>
        <w:jc w:val="both"/>
        <w:rPr>
          <w:rFonts w:ascii="Times New Roman" w:hAnsi="Times New Roman"/>
          <w:sz w:val="20"/>
          <w:szCs w:val="20"/>
        </w:rPr>
      </w:pPr>
      <w:r w:rsidRPr="00E008D5">
        <w:rPr>
          <w:rFonts w:ascii="Times New Roman" w:hAnsi="Times New Roman"/>
          <w:sz w:val="20"/>
          <w:szCs w:val="20"/>
        </w:rPr>
        <w:t>2018</w:t>
      </w:r>
      <w:r>
        <w:rPr>
          <w:rFonts w:ascii="Times New Roman" w:hAnsi="Times New Roman"/>
          <w:sz w:val="20"/>
          <w:szCs w:val="20"/>
        </w:rPr>
        <w:t xml:space="preserve"> </w:t>
      </w:r>
      <w:r w:rsidRPr="00E008D5">
        <w:rPr>
          <w:rFonts w:ascii="Times New Roman" w:hAnsi="Times New Roman"/>
          <w:sz w:val="20"/>
          <w:szCs w:val="20"/>
        </w:rPr>
        <w:t>m</w:t>
      </w:r>
      <w:r>
        <w:rPr>
          <w:rFonts w:ascii="Times New Roman" w:hAnsi="Times New Roman"/>
          <w:sz w:val="20"/>
          <w:szCs w:val="20"/>
        </w:rPr>
        <w:t xml:space="preserve">. gruodžio 28 </w:t>
      </w:r>
      <w:r w:rsidRPr="00E008D5">
        <w:rPr>
          <w:rFonts w:ascii="Times New Roman" w:hAnsi="Times New Roman"/>
          <w:sz w:val="20"/>
          <w:szCs w:val="20"/>
        </w:rPr>
        <w:t>d. įsakymu Nr</w:t>
      </w:r>
      <w:r>
        <w:rPr>
          <w:rFonts w:ascii="Times New Roman" w:hAnsi="Times New Roman"/>
          <w:sz w:val="20"/>
          <w:szCs w:val="20"/>
        </w:rPr>
        <w:t>. V-65</w:t>
      </w:r>
    </w:p>
    <w:p w:rsidR="00647E9A" w:rsidRDefault="00647E9A" w:rsidP="0014612B">
      <w:pPr>
        <w:ind w:left="5670"/>
        <w:jc w:val="both"/>
        <w:rPr>
          <w:rFonts w:ascii="Times New Roman" w:hAnsi="Times New Roman"/>
          <w:sz w:val="20"/>
          <w:szCs w:val="20"/>
        </w:rPr>
      </w:pPr>
    </w:p>
    <w:p w:rsidR="0014612B" w:rsidRDefault="0014612B" w:rsidP="0014612B">
      <w:pPr>
        <w:ind w:left="5670"/>
        <w:jc w:val="both"/>
        <w:rPr>
          <w:rFonts w:ascii="Times New Roman" w:hAnsi="Times New Roman"/>
          <w:sz w:val="20"/>
          <w:szCs w:val="20"/>
        </w:rPr>
      </w:pPr>
      <w:r>
        <w:rPr>
          <w:rFonts w:ascii="Times New Roman" w:hAnsi="Times New Roman"/>
          <w:sz w:val="20"/>
          <w:szCs w:val="20"/>
        </w:rPr>
        <w:t>2</w:t>
      </w:r>
      <w:r w:rsidRPr="00E008D5">
        <w:rPr>
          <w:rFonts w:ascii="Times New Roman" w:hAnsi="Times New Roman"/>
          <w:sz w:val="20"/>
          <w:szCs w:val="20"/>
        </w:rPr>
        <w:t xml:space="preserve"> priedas</w:t>
      </w:r>
    </w:p>
    <w:p w:rsidR="00F8298C" w:rsidRPr="00E008D5" w:rsidRDefault="00F8298C" w:rsidP="00F8298C">
      <w:pPr>
        <w:ind w:left="5670"/>
        <w:jc w:val="both"/>
        <w:rPr>
          <w:rFonts w:ascii="Times New Roman" w:hAnsi="Times New Roman"/>
          <w:sz w:val="20"/>
          <w:szCs w:val="20"/>
        </w:rPr>
      </w:pPr>
    </w:p>
    <w:p w:rsidR="00F8298C" w:rsidRPr="001F5CE3" w:rsidRDefault="00F8298C" w:rsidP="00F8298C">
      <w:pPr>
        <w:jc w:val="center"/>
        <w:rPr>
          <w:rFonts w:ascii="Times New Roman" w:hAnsi="Times New Roman"/>
          <w:b/>
        </w:rPr>
      </w:pPr>
    </w:p>
    <w:p w:rsidR="00FB2F30" w:rsidRDefault="00FB2F30" w:rsidP="00F8298C">
      <w:pPr>
        <w:jc w:val="center"/>
        <w:rPr>
          <w:rFonts w:ascii="Times New Roman" w:hAnsi="Times New Roman"/>
          <w:b/>
          <w:bCs/>
          <w:lang w:val="en-US"/>
        </w:rPr>
      </w:pPr>
      <w:r>
        <w:rPr>
          <w:rFonts w:ascii="Times New Roman" w:hAnsi="Times New Roman"/>
          <w:b/>
          <w:bCs/>
          <w:lang w:val="en-US"/>
        </w:rPr>
        <w:t>VILNIAUS SAVIVALDYBĖS</w:t>
      </w:r>
    </w:p>
    <w:p w:rsidR="00F8298C" w:rsidRPr="00E008D5" w:rsidRDefault="00FB2F30" w:rsidP="00F8298C">
      <w:pPr>
        <w:jc w:val="center"/>
        <w:rPr>
          <w:rFonts w:ascii="Times New Roman" w:hAnsi="Times New Roman"/>
          <w:b/>
          <w:bCs/>
          <w:lang w:val="en-US"/>
        </w:rPr>
      </w:pPr>
      <w:r>
        <w:rPr>
          <w:rFonts w:ascii="Times New Roman" w:hAnsi="Times New Roman"/>
          <w:b/>
          <w:bCs/>
          <w:lang w:val="en-US"/>
        </w:rPr>
        <w:t xml:space="preserve">GRIGIŠKIŲ LOPŠELIO-DARŽELIO </w:t>
      </w:r>
      <w:proofErr w:type="gramStart"/>
      <w:r>
        <w:rPr>
          <w:rFonts w:ascii="Times New Roman" w:hAnsi="Times New Roman"/>
          <w:b/>
          <w:bCs/>
          <w:lang w:val="en-US"/>
        </w:rPr>
        <w:t>,,PELĖDŽIUKAS</w:t>
      </w:r>
      <w:proofErr w:type="gramEnd"/>
      <w:r>
        <w:rPr>
          <w:rFonts w:ascii="Times New Roman" w:hAnsi="Times New Roman"/>
          <w:b/>
          <w:bCs/>
          <w:lang w:val="en-US"/>
        </w:rPr>
        <w:t>”</w:t>
      </w:r>
      <w:r w:rsidR="00086DDB">
        <w:rPr>
          <w:rFonts w:ascii="Times New Roman" w:hAnsi="Times New Roman"/>
          <w:b/>
          <w:bCs/>
          <w:lang w:val="en-US"/>
        </w:rPr>
        <w:br/>
      </w:r>
      <w:r w:rsidR="00086DDB">
        <w:rPr>
          <w:rFonts w:ascii="Times New Roman" w:hAnsi="Times New Roman"/>
          <w:b/>
          <w:bCs/>
          <w:lang w:val="en-US"/>
        </w:rPr>
        <w:br/>
      </w:r>
    </w:p>
    <w:p w:rsidR="00F8298C" w:rsidRPr="001F5CE3" w:rsidRDefault="00F8298C" w:rsidP="00F8298C">
      <w:pPr>
        <w:jc w:val="center"/>
        <w:rPr>
          <w:rFonts w:ascii="Times New Roman" w:hAnsi="Times New Roman"/>
        </w:rPr>
      </w:pPr>
    </w:p>
    <w:tbl>
      <w:tblPr>
        <w:tblW w:w="0" w:type="auto"/>
        <w:tblInd w:w="284" w:type="dxa"/>
        <w:tblBorders>
          <w:insideH w:val="single" w:sz="4" w:space="0" w:color="auto"/>
          <w:insideV w:val="single" w:sz="4" w:space="0" w:color="auto"/>
        </w:tblBorders>
        <w:tblLook w:val="04A0" w:firstRow="1" w:lastRow="0" w:firstColumn="1" w:lastColumn="0" w:noHBand="0" w:noVBand="1"/>
      </w:tblPr>
      <w:tblGrid>
        <w:gridCol w:w="9214"/>
      </w:tblGrid>
      <w:tr w:rsidR="00F8298C" w:rsidRPr="001F5CE3" w:rsidTr="00D2000A">
        <w:tc>
          <w:tcPr>
            <w:tcW w:w="9214" w:type="dxa"/>
            <w:tcBorders>
              <w:top w:val="single" w:sz="4" w:space="0" w:color="auto"/>
              <w:bottom w:val="nil"/>
            </w:tcBorders>
            <w:shd w:val="clear" w:color="auto" w:fill="auto"/>
          </w:tcPr>
          <w:p w:rsidR="00F8298C" w:rsidRPr="001F5CE3" w:rsidRDefault="00F8298C" w:rsidP="00D2000A">
            <w:pPr>
              <w:jc w:val="center"/>
              <w:rPr>
                <w:rFonts w:ascii="Times New Roman" w:hAnsi="Times New Roman"/>
              </w:rPr>
            </w:pPr>
            <w:r w:rsidRPr="001F5CE3">
              <w:rPr>
                <w:rFonts w:ascii="Times New Roman" w:hAnsi="Times New Roman"/>
              </w:rPr>
              <w:t>(darbuotojo pareigos, vardas, pavardė)</w:t>
            </w:r>
          </w:p>
          <w:p w:rsidR="00F8298C" w:rsidRPr="001F5CE3" w:rsidRDefault="00F8298C" w:rsidP="00D2000A">
            <w:pPr>
              <w:jc w:val="center"/>
              <w:rPr>
                <w:rFonts w:ascii="Times New Roman" w:hAnsi="Times New Roman"/>
              </w:rPr>
            </w:pPr>
          </w:p>
        </w:tc>
      </w:tr>
    </w:tbl>
    <w:p w:rsidR="00086DDB" w:rsidRDefault="00086DDB" w:rsidP="00F8298C">
      <w:pPr>
        <w:jc w:val="center"/>
        <w:rPr>
          <w:rFonts w:ascii="Times New Roman" w:hAnsi="Times New Roman"/>
          <w:b/>
          <w:bCs/>
          <w:caps/>
          <w:kern w:val="1"/>
          <w:lang w:val="en-US" w:bidi="hi-IN"/>
        </w:rPr>
      </w:pPr>
    </w:p>
    <w:p w:rsidR="00086DDB" w:rsidRDefault="00086DDB" w:rsidP="00F8298C">
      <w:pPr>
        <w:jc w:val="center"/>
        <w:rPr>
          <w:rFonts w:ascii="Times New Roman" w:hAnsi="Times New Roman"/>
          <w:b/>
          <w:bCs/>
          <w:caps/>
          <w:kern w:val="1"/>
          <w:lang w:val="en-US" w:bidi="hi-IN"/>
        </w:rPr>
      </w:pPr>
    </w:p>
    <w:p w:rsidR="00F8298C" w:rsidRDefault="00F8298C" w:rsidP="00F8298C">
      <w:pPr>
        <w:jc w:val="center"/>
        <w:rPr>
          <w:rFonts w:ascii="Times New Roman" w:hAnsi="Times New Roman"/>
          <w:b/>
        </w:rPr>
      </w:pPr>
      <w:r w:rsidRPr="001F5CE3">
        <w:rPr>
          <w:rFonts w:ascii="Times New Roman" w:hAnsi="Times New Roman"/>
          <w:b/>
          <w:bCs/>
          <w:caps/>
          <w:kern w:val="1"/>
          <w:lang w:val="en-US" w:bidi="hi-IN"/>
        </w:rPr>
        <w:t>PasižadėjimAS saugoti duomenų paslaptį</w:t>
      </w:r>
      <w:r w:rsidRPr="001F5CE3">
        <w:rPr>
          <w:rFonts w:ascii="Times New Roman" w:hAnsi="Times New Roman"/>
          <w:b/>
        </w:rPr>
        <w:t xml:space="preserve"> </w:t>
      </w:r>
    </w:p>
    <w:p w:rsidR="00086DDB" w:rsidRPr="001F5CE3" w:rsidRDefault="00086DDB" w:rsidP="00F8298C">
      <w:pPr>
        <w:jc w:val="center"/>
        <w:rPr>
          <w:rFonts w:ascii="Times New Roman" w:hAnsi="Times New Roman"/>
          <w:b/>
        </w:rPr>
      </w:pPr>
    </w:p>
    <w:tbl>
      <w:tblPr>
        <w:tblW w:w="0" w:type="auto"/>
        <w:tblBorders>
          <w:insideH w:val="single" w:sz="4" w:space="0" w:color="auto"/>
          <w:insideV w:val="single" w:sz="4" w:space="0" w:color="auto"/>
        </w:tblBorders>
        <w:tblLook w:val="04A0" w:firstRow="1" w:lastRow="0" w:firstColumn="1" w:lastColumn="0" w:noHBand="0" w:noVBand="1"/>
      </w:tblPr>
      <w:tblGrid>
        <w:gridCol w:w="851"/>
        <w:gridCol w:w="3085"/>
        <w:gridCol w:w="2268"/>
        <w:gridCol w:w="3055"/>
        <w:gridCol w:w="283"/>
      </w:tblGrid>
      <w:tr w:rsidR="00F8298C" w:rsidRPr="001F5CE3" w:rsidTr="00D2000A">
        <w:trPr>
          <w:gridBefore w:val="2"/>
          <w:gridAfter w:val="2"/>
          <w:wBefore w:w="3936" w:type="dxa"/>
          <w:wAfter w:w="3338" w:type="dxa"/>
        </w:trPr>
        <w:tc>
          <w:tcPr>
            <w:tcW w:w="2268" w:type="dxa"/>
            <w:tcBorders>
              <w:bottom w:val="single" w:sz="4" w:space="0" w:color="auto"/>
            </w:tcBorders>
            <w:shd w:val="clear" w:color="auto" w:fill="auto"/>
          </w:tcPr>
          <w:p w:rsidR="00F8298C" w:rsidRPr="001F5CE3" w:rsidRDefault="00F8298C" w:rsidP="00D2000A">
            <w:pPr>
              <w:jc w:val="center"/>
              <w:rPr>
                <w:rFonts w:ascii="Times New Roman" w:hAnsi="Times New Roman"/>
                <w:b/>
              </w:rPr>
            </w:pPr>
          </w:p>
        </w:tc>
      </w:tr>
      <w:tr w:rsidR="00F8298C" w:rsidRPr="001F5CE3" w:rsidTr="00D2000A">
        <w:trPr>
          <w:gridBefore w:val="2"/>
          <w:gridAfter w:val="2"/>
          <w:wBefore w:w="3936" w:type="dxa"/>
          <w:wAfter w:w="3338" w:type="dxa"/>
        </w:trPr>
        <w:tc>
          <w:tcPr>
            <w:tcW w:w="2268" w:type="dxa"/>
            <w:tcBorders>
              <w:top w:val="single" w:sz="4" w:space="0" w:color="auto"/>
              <w:left w:val="nil"/>
              <w:bottom w:val="single" w:sz="4" w:space="0" w:color="auto"/>
              <w:right w:val="nil"/>
            </w:tcBorders>
            <w:shd w:val="clear" w:color="auto" w:fill="auto"/>
          </w:tcPr>
          <w:p w:rsidR="00F8298C" w:rsidRPr="001F5CE3" w:rsidRDefault="00F8298C" w:rsidP="00D2000A">
            <w:pPr>
              <w:jc w:val="center"/>
              <w:rPr>
                <w:rFonts w:ascii="Times New Roman" w:hAnsi="Times New Roman"/>
              </w:rPr>
            </w:pPr>
            <w:r w:rsidRPr="001F5CE3">
              <w:rPr>
                <w:rFonts w:ascii="Times New Roman" w:hAnsi="Times New Roman"/>
              </w:rPr>
              <w:t>(data)</w:t>
            </w:r>
          </w:p>
          <w:p w:rsidR="00F8298C" w:rsidRPr="001F5CE3" w:rsidRDefault="00FB2F30" w:rsidP="00D2000A">
            <w:pPr>
              <w:jc w:val="center"/>
              <w:rPr>
                <w:rFonts w:ascii="Times New Roman" w:hAnsi="Times New Roman"/>
              </w:rPr>
            </w:pPr>
            <w:r>
              <w:rPr>
                <w:rFonts w:ascii="Times New Roman" w:hAnsi="Times New Roman"/>
              </w:rPr>
              <w:t xml:space="preserve">Grigiškės </w:t>
            </w:r>
          </w:p>
        </w:tc>
      </w:tr>
      <w:tr w:rsidR="00F8298C" w:rsidRPr="001F5CE3" w:rsidTr="00D2000A">
        <w:trPr>
          <w:gridBefore w:val="2"/>
          <w:gridAfter w:val="2"/>
          <w:wBefore w:w="3936" w:type="dxa"/>
          <w:wAfter w:w="3338" w:type="dxa"/>
        </w:trPr>
        <w:tc>
          <w:tcPr>
            <w:tcW w:w="2268" w:type="dxa"/>
            <w:tcBorders>
              <w:top w:val="single" w:sz="4" w:space="0" w:color="auto"/>
              <w:left w:val="nil"/>
              <w:bottom w:val="nil"/>
              <w:right w:val="nil"/>
            </w:tcBorders>
            <w:shd w:val="clear" w:color="auto" w:fill="auto"/>
          </w:tcPr>
          <w:p w:rsidR="00F8298C" w:rsidRPr="001F5CE3" w:rsidRDefault="00F8298C" w:rsidP="00D2000A">
            <w:pPr>
              <w:jc w:val="center"/>
              <w:rPr>
                <w:rFonts w:ascii="Times New Roman" w:hAnsi="Times New Roman"/>
              </w:rPr>
            </w:pPr>
            <w:r w:rsidRPr="001F5CE3">
              <w:rPr>
                <w:rFonts w:ascii="Times New Roman" w:hAnsi="Times New Roman"/>
              </w:rPr>
              <w:t>(vieta)</w:t>
            </w:r>
          </w:p>
          <w:p w:rsidR="00F8298C" w:rsidRPr="001F5CE3" w:rsidRDefault="00F8298C" w:rsidP="00D2000A">
            <w:pPr>
              <w:rPr>
                <w:rFonts w:ascii="Times New Roman" w:hAnsi="Times New Roman"/>
              </w:rPr>
            </w:pPr>
          </w:p>
        </w:tc>
      </w:tr>
      <w:tr w:rsidR="00F8298C" w:rsidRPr="001F5CE3" w:rsidTr="00D2000A">
        <w:tblPrEx>
          <w:tblBorders>
            <w:top w:val="single" w:sz="4" w:space="0" w:color="auto"/>
            <w:left w:val="single" w:sz="4" w:space="0" w:color="auto"/>
            <w:bottom w:val="single" w:sz="4" w:space="0" w:color="auto"/>
            <w:right w:val="single" w:sz="4" w:space="0" w:color="auto"/>
          </w:tblBorders>
        </w:tblPrEx>
        <w:trPr>
          <w:trHeight w:val="389"/>
        </w:trPr>
        <w:tc>
          <w:tcPr>
            <w:tcW w:w="851" w:type="dxa"/>
            <w:tcBorders>
              <w:top w:val="nil"/>
              <w:left w:val="nil"/>
              <w:bottom w:val="nil"/>
              <w:right w:val="nil"/>
            </w:tcBorders>
            <w:shd w:val="clear" w:color="auto" w:fill="auto"/>
            <w:vAlign w:val="bottom"/>
          </w:tcPr>
          <w:p w:rsidR="00F8298C" w:rsidRPr="001F5CE3" w:rsidRDefault="00F8298C" w:rsidP="00D2000A">
            <w:pPr>
              <w:pStyle w:val="x"/>
              <w:jc w:val="right"/>
              <w:rPr>
                <w:rFonts w:ascii="Times New Roman" w:hAnsi="Times New Roman" w:cs="Times New Roman"/>
                <w:sz w:val="24"/>
                <w:szCs w:val="24"/>
                <w:lang w:val="lt-LT"/>
              </w:rPr>
            </w:pPr>
            <w:r w:rsidRPr="001F5CE3">
              <w:rPr>
                <w:rFonts w:ascii="Times New Roman" w:hAnsi="Times New Roman" w:cs="Times New Roman"/>
                <w:sz w:val="24"/>
                <w:szCs w:val="24"/>
                <w:lang w:val="lt-LT"/>
              </w:rPr>
              <w:t>Aš,</w:t>
            </w:r>
          </w:p>
        </w:tc>
        <w:tc>
          <w:tcPr>
            <w:tcW w:w="8408" w:type="dxa"/>
            <w:gridSpan w:val="3"/>
            <w:tcBorders>
              <w:top w:val="nil"/>
              <w:left w:val="nil"/>
              <w:bottom w:val="single" w:sz="4" w:space="0" w:color="auto"/>
              <w:right w:val="nil"/>
            </w:tcBorders>
            <w:shd w:val="clear" w:color="auto" w:fill="auto"/>
            <w:vAlign w:val="bottom"/>
          </w:tcPr>
          <w:p w:rsidR="00F8298C" w:rsidRPr="001F5CE3" w:rsidRDefault="00F8298C" w:rsidP="00D2000A">
            <w:pPr>
              <w:pStyle w:val="x"/>
              <w:jc w:val="center"/>
              <w:rPr>
                <w:rFonts w:ascii="Times New Roman" w:hAnsi="Times New Roman" w:cs="Times New Roman"/>
                <w:sz w:val="24"/>
                <w:szCs w:val="24"/>
                <w:lang w:val="lt-LT"/>
              </w:rPr>
            </w:pPr>
          </w:p>
        </w:tc>
        <w:tc>
          <w:tcPr>
            <w:tcW w:w="283" w:type="dxa"/>
            <w:tcBorders>
              <w:top w:val="nil"/>
              <w:left w:val="nil"/>
              <w:bottom w:val="nil"/>
              <w:right w:val="nil"/>
            </w:tcBorders>
            <w:shd w:val="clear" w:color="auto" w:fill="auto"/>
            <w:vAlign w:val="bottom"/>
          </w:tcPr>
          <w:p w:rsidR="00F8298C" w:rsidRPr="001F5CE3" w:rsidRDefault="00F8298C" w:rsidP="00D2000A">
            <w:pPr>
              <w:pStyle w:val="x"/>
              <w:rPr>
                <w:rFonts w:ascii="Times New Roman" w:hAnsi="Times New Roman" w:cs="Times New Roman"/>
                <w:sz w:val="24"/>
                <w:szCs w:val="24"/>
                <w:lang w:val="lt-LT"/>
              </w:rPr>
            </w:pPr>
            <w:r w:rsidRPr="001F5CE3">
              <w:rPr>
                <w:rFonts w:ascii="Times New Roman" w:hAnsi="Times New Roman" w:cs="Times New Roman"/>
                <w:sz w:val="24"/>
                <w:szCs w:val="24"/>
                <w:lang w:val="lt-LT"/>
              </w:rPr>
              <w:t>,</w:t>
            </w:r>
          </w:p>
        </w:tc>
      </w:tr>
    </w:tbl>
    <w:p w:rsidR="00F8298C" w:rsidRPr="001F5CE3" w:rsidRDefault="00F8298C" w:rsidP="00F8298C">
      <w:pPr>
        <w:jc w:val="center"/>
        <w:rPr>
          <w:rFonts w:ascii="Times New Roman" w:hAnsi="Times New Roman"/>
        </w:rPr>
      </w:pPr>
      <w:r w:rsidRPr="001F5CE3">
        <w:rPr>
          <w:rFonts w:ascii="Times New Roman" w:hAnsi="Times New Roman"/>
        </w:rPr>
        <w:t>(vardas, pavardė)</w:t>
      </w:r>
    </w:p>
    <w:p w:rsidR="00F8298C" w:rsidRPr="001F5CE3" w:rsidRDefault="00F8298C" w:rsidP="00F8298C">
      <w:pPr>
        <w:ind w:left="2" w:firstLine="1"/>
        <w:jc w:val="both"/>
        <w:rPr>
          <w:rFonts w:ascii="Times New Roman" w:hAnsi="Times New Roman"/>
          <w:b/>
        </w:rPr>
      </w:pPr>
      <w:r w:rsidRPr="001F5CE3">
        <w:rPr>
          <w:rFonts w:ascii="Times New Roman" w:hAnsi="Times New Roman"/>
          <w:b/>
        </w:rPr>
        <w:t xml:space="preserve">suprantu, </w:t>
      </w:r>
      <w:r w:rsidRPr="001F5CE3">
        <w:rPr>
          <w:rFonts w:ascii="Times New Roman" w:hAnsi="Times New Roman"/>
        </w:rPr>
        <w:t>kad:</w:t>
      </w:r>
    </w:p>
    <w:p w:rsidR="00F8298C" w:rsidRPr="001F5CE3" w:rsidRDefault="00F8298C" w:rsidP="00F8298C">
      <w:pPr>
        <w:shd w:val="clear" w:color="auto" w:fill="FFFFFF"/>
        <w:tabs>
          <w:tab w:val="left" w:pos="274"/>
          <w:tab w:val="left" w:pos="1080"/>
          <w:tab w:val="left" w:pos="1701"/>
        </w:tabs>
        <w:suppressAutoHyphens/>
        <w:jc w:val="both"/>
        <w:rPr>
          <w:rFonts w:ascii="Times New Roman" w:hAnsi="Times New Roman"/>
          <w:kern w:val="1"/>
          <w:lang w:bidi="hi-IN"/>
        </w:rPr>
      </w:pPr>
      <w:r w:rsidRPr="001F5CE3">
        <w:rPr>
          <w:rFonts w:ascii="Times New Roman" w:hAnsi="Times New Roman"/>
          <w:kern w:val="1"/>
          <w:lang w:bidi="hi-IN"/>
        </w:rPr>
        <w:t xml:space="preserve">-savo darbe tvarkysiu </w:t>
      </w:r>
      <w:r>
        <w:rPr>
          <w:rFonts w:ascii="Times New Roman" w:hAnsi="Times New Roman"/>
          <w:kern w:val="1"/>
          <w:lang w:bidi="hi-IN"/>
        </w:rPr>
        <w:t>asmens</w:t>
      </w:r>
      <w:r w:rsidRPr="001F5CE3">
        <w:rPr>
          <w:rFonts w:ascii="Times New Roman" w:hAnsi="Times New Roman"/>
          <w:kern w:val="1"/>
          <w:lang w:bidi="hi-IN"/>
        </w:rPr>
        <w:t xml:space="preserve"> duomenis (toliau – asmens duomenys), kurie negali būti atskleisti ar perduoti neįgaliotiems asmenims ar institucijoms;</w:t>
      </w:r>
    </w:p>
    <w:p w:rsidR="00F8298C" w:rsidRPr="001F5CE3" w:rsidRDefault="00F8298C" w:rsidP="00F8298C">
      <w:pPr>
        <w:shd w:val="clear" w:color="auto" w:fill="FFFFFF"/>
        <w:tabs>
          <w:tab w:val="left" w:pos="274"/>
          <w:tab w:val="left" w:pos="1080"/>
          <w:tab w:val="left" w:pos="1701"/>
        </w:tabs>
        <w:suppressAutoHyphens/>
        <w:jc w:val="both"/>
        <w:rPr>
          <w:rFonts w:ascii="Times New Roman" w:hAnsi="Times New Roman"/>
          <w:kern w:val="1"/>
          <w:lang w:bidi="hi-IN"/>
        </w:rPr>
      </w:pPr>
      <w:r w:rsidRPr="001F5CE3">
        <w:rPr>
          <w:rFonts w:ascii="Times New Roman" w:hAnsi="Times New Roman"/>
          <w:kern w:val="1"/>
          <w:lang w:bidi="hi-IN"/>
        </w:rPr>
        <w:t xml:space="preserve">- draudžiama perduoti neįgaliotiems asmenims slaptažodžius ir kitus duomenis, leidžiančius programinėmis ir techninėmis priemonėmis ar kitaip sudaryti sąlygas susipažinti su </w:t>
      </w:r>
      <w:r>
        <w:rPr>
          <w:rFonts w:ascii="Times New Roman" w:hAnsi="Times New Roman"/>
          <w:kern w:val="1"/>
          <w:lang w:bidi="hi-IN"/>
        </w:rPr>
        <w:t>Įstaigos</w:t>
      </w:r>
      <w:r w:rsidRPr="001F5CE3">
        <w:rPr>
          <w:rFonts w:ascii="Times New Roman" w:hAnsi="Times New Roman"/>
          <w:kern w:val="1"/>
          <w:lang w:bidi="hi-IN"/>
        </w:rPr>
        <w:t xml:space="preserve"> tvarkomais asmens duomenimis;</w:t>
      </w:r>
    </w:p>
    <w:p w:rsidR="00F8298C" w:rsidRPr="001F5CE3" w:rsidRDefault="00F8298C" w:rsidP="00F8298C">
      <w:pPr>
        <w:shd w:val="clear" w:color="auto" w:fill="FFFFFF"/>
        <w:tabs>
          <w:tab w:val="left" w:pos="274"/>
          <w:tab w:val="left" w:pos="1080"/>
          <w:tab w:val="left" w:pos="1701"/>
        </w:tabs>
        <w:suppressAutoHyphens/>
        <w:jc w:val="both"/>
        <w:rPr>
          <w:rFonts w:ascii="Times New Roman" w:hAnsi="Times New Roman"/>
          <w:b/>
          <w:i/>
          <w:iCs/>
          <w:kern w:val="1"/>
          <w:lang w:bidi="hi-IN"/>
        </w:rPr>
      </w:pPr>
      <w:r w:rsidRPr="001F5CE3">
        <w:rPr>
          <w:rFonts w:ascii="Times New Roman" w:hAnsi="Times New Roman"/>
          <w:kern w:val="1"/>
          <w:lang w:bidi="hi-IN"/>
        </w:rPr>
        <w:t>- netinkamas asmens duomenų tvarkymas gali užtraukti atsakomybę pagal Lietuvos Respublikos įstatymus;</w:t>
      </w:r>
    </w:p>
    <w:p w:rsidR="00F8298C" w:rsidRPr="001F5CE3" w:rsidRDefault="00F8298C" w:rsidP="00F8298C">
      <w:pPr>
        <w:jc w:val="both"/>
        <w:rPr>
          <w:rFonts w:ascii="Times New Roman" w:hAnsi="Times New Roman"/>
          <w:b/>
        </w:rPr>
      </w:pPr>
      <w:r w:rsidRPr="001F5CE3">
        <w:rPr>
          <w:rFonts w:ascii="Times New Roman" w:hAnsi="Times New Roman"/>
          <w:b/>
        </w:rPr>
        <w:t>įsipareigoju:</w:t>
      </w:r>
    </w:p>
    <w:p w:rsidR="00F8298C" w:rsidRPr="001F5CE3" w:rsidRDefault="00F8298C" w:rsidP="00F8298C">
      <w:pPr>
        <w:shd w:val="clear" w:color="auto" w:fill="FFFFFF"/>
        <w:tabs>
          <w:tab w:val="left" w:pos="158"/>
          <w:tab w:val="num" w:pos="720"/>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saugoti asmens duomenų paslaptį;</w:t>
      </w:r>
    </w:p>
    <w:p w:rsidR="00F8298C" w:rsidRPr="001F5CE3" w:rsidRDefault="00F8298C" w:rsidP="00F8298C">
      <w:pPr>
        <w:shd w:val="clear" w:color="auto" w:fill="FFFFFF"/>
        <w:tabs>
          <w:tab w:val="left" w:pos="158"/>
          <w:tab w:val="num" w:pos="720"/>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xml:space="preserve">- tvarkyti asmens duomenis, vadovaudamasis Lietuvos Respublikos įstatymais ir kitais teisės aktais, pareigybės aprašymu ir </w:t>
      </w:r>
      <w:r w:rsidR="00691CB6">
        <w:rPr>
          <w:rFonts w:ascii="Times New Roman" w:hAnsi="Times New Roman"/>
          <w:kern w:val="1"/>
          <w:lang w:bidi="hi-IN"/>
        </w:rPr>
        <w:t xml:space="preserve">Vilniaus savivaldybės Grigiškių lopšelio-darželio ,,Pelėdžiukas“ </w:t>
      </w:r>
      <w:r w:rsidRPr="001F5CE3">
        <w:rPr>
          <w:rFonts w:ascii="Times New Roman" w:hAnsi="Times New Roman"/>
          <w:kern w:val="1"/>
          <w:lang w:bidi="hi-IN"/>
        </w:rPr>
        <w:t xml:space="preserve">(toliau – </w:t>
      </w:r>
      <w:r>
        <w:rPr>
          <w:rFonts w:ascii="Times New Roman" w:hAnsi="Times New Roman"/>
          <w:kern w:val="1"/>
          <w:lang w:bidi="hi-IN"/>
        </w:rPr>
        <w:t>Įstaigos</w:t>
      </w:r>
      <w:r w:rsidRPr="001F5CE3">
        <w:rPr>
          <w:rFonts w:ascii="Times New Roman" w:hAnsi="Times New Roman"/>
          <w:kern w:val="1"/>
          <w:lang w:bidi="hi-IN"/>
        </w:rPr>
        <w:t>) teisės aktais, reglamentuojančiais funkcijas, kurias vykdant man bus patikėtas asmens duomenų tvarkymas, apibrėžtais ir teisėtais tikslais;</w:t>
      </w:r>
    </w:p>
    <w:p w:rsidR="00F8298C" w:rsidRPr="001F5CE3" w:rsidRDefault="00F8298C" w:rsidP="00F8298C">
      <w:pPr>
        <w:shd w:val="clear" w:color="auto" w:fill="FFFFFF"/>
        <w:tabs>
          <w:tab w:val="left" w:pos="158"/>
          <w:tab w:val="num" w:pos="720"/>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neatskleisti, neperduoti ir nesudaryti sąlygų jokiomis priemonėmis susipažinti su tvarkoma informacija nė vienam asmeniui, kuris nėra įgaliotas naudotis šia informacija, tiek įstaigos viduje, tiek už jos ribų;</w:t>
      </w:r>
    </w:p>
    <w:p w:rsidR="00F8298C" w:rsidRPr="001F5CE3" w:rsidRDefault="00F8298C" w:rsidP="00F8298C">
      <w:pPr>
        <w:shd w:val="clear" w:color="auto" w:fill="FFFFFF"/>
        <w:tabs>
          <w:tab w:val="left" w:pos="158"/>
          <w:tab w:val="num" w:pos="720"/>
          <w:tab w:val="left" w:pos="1080"/>
          <w:tab w:val="left" w:pos="1701"/>
        </w:tabs>
        <w:suppressAutoHyphens/>
        <w:autoSpaceDE w:val="0"/>
        <w:jc w:val="both"/>
        <w:rPr>
          <w:rFonts w:ascii="Times New Roman" w:hAnsi="Times New Roman"/>
          <w:b/>
          <w:i/>
          <w:iCs/>
          <w:kern w:val="1"/>
          <w:lang w:bidi="hi-IN"/>
        </w:rPr>
      </w:pPr>
      <w:r w:rsidRPr="001F5CE3">
        <w:rPr>
          <w:rFonts w:ascii="Times New Roman" w:hAnsi="Times New Roman"/>
          <w:kern w:val="1"/>
          <w:lang w:bidi="hi-IN"/>
        </w:rPr>
        <w:t xml:space="preserve">- pranešti savo tiesioginiam vadovui </w:t>
      </w:r>
      <w:proofErr w:type="spellStart"/>
      <w:r w:rsidRPr="001F5CE3">
        <w:rPr>
          <w:rFonts w:ascii="Times New Roman" w:hAnsi="Times New Roman"/>
          <w:kern w:val="1"/>
          <w:lang w:bidi="hi-IN"/>
        </w:rPr>
        <w:t>ir(ar</w:t>
      </w:r>
      <w:proofErr w:type="spellEnd"/>
      <w:r w:rsidRPr="001F5CE3">
        <w:rPr>
          <w:rFonts w:ascii="Times New Roman" w:hAnsi="Times New Roman"/>
          <w:kern w:val="1"/>
          <w:lang w:bidi="hi-IN"/>
        </w:rPr>
        <w:t>) už duomenų saugą atsakingiems asmenims apie bet kokią įtartiną situaciją, kuri gali kelti grėsmę asmens duomenų saugumui;</w:t>
      </w:r>
    </w:p>
    <w:p w:rsidR="00F8298C" w:rsidRPr="001F5CE3" w:rsidRDefault="00F8298C" w:rsidP="00F8298C">
      <w:pPr>
        <w:shd w:val="clear" w:color="auto" w:fill="FFFFFF"/>
        <w:tabs>
          <w:tab w:val="left" w:pos="158"/>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siekdamas užkirsti kelią atsitiktiniam ar neteisėtam asmens duomenų sunaikinimui, pakeitimui, atskleidimui, taip pat bet kokiam kitam neteisėtam tvarkymui, saugoti duomenų rinkmenas tinkamai ir saugiai;</w:t>
      </w:r>
    </w:p>
    <w:p w:rsidR="00F8298C" w:rsidRPr="001F5CE3" w:rsidRDefault="00F8298C" w:rsidP="00F8298C">
      <w:pPr>
        <w:shd w:val="clear" w:color="auto" w:fill="FFFFFF"/>
        <w:tabs>
          <w:tab w:val="left" w:pos="1080"/>
        </w:tabs>
        <w:spacing w:before="60"/>
        <w:jc w:val="both"/>
        <w:rPr>
          <w:rFonts w:ascii="Times New Roman" w:eastAsia="SimSun" w:hAnsi="Times New Roman"/>
          <w:kern w:val="1"/>
          <w:lang w:eastAsia="zh-CN" w:bidi="hi-IN"/>
        </w:rPr>
      </w:pPr>
      <w:r w:rsidRPr="001F5CE3">
        <w:rPr>
          <w:rFonts w:ascii="Times New Roman" w:hAnsi="Times New Roman"/>
          <w:b/>
          <w:iCs/>
          <w:kern w:val="1"/>
          <w:lang w:bidi="hi-IN"/>
        </w:rPr>
        <w:t xml:space="preserve">žinau, </w:t>
      </w:r>
      <w:r w:rsidRPr="001F5CE3">
        <w:rPr>
          <w:rFonts w:ascii="Times New Roman" w:hAnsi="Times New Roman"/>
          <w:iCs/>
          <w:kern w:val="1"/>
          <w:lang w:bidi="hi-IN"/>
        </w:rPr>
        <w:t>kad:</w:t>
      </w:r>
      <w:r w:rsidRPr="001F5CE3">
        <w:rPr>
          <w:rFonts w:ascii="Times New Roman" w:eastAsia="SimSun" w:hAnsi="Times New Roman"/>
          <w:kern w:val="1"/>
          <w:lang w:eastAsia="zh-CN" w:bidi="hi-IN"/>
        </w:rPr>
        <w:t xml:space="preserve"> </w:t>
      </w:r>
    </w:p>
    <w:p w:rsidR="00F8298C" w:rsidRPr="001F5CE3" w:rsidRDefault="00F8298C" w:rsidP="00F8298C">
      <w:pPr>
        <w:shd w:val="clear" w:color="auto" w:fill="FFFFFF"/>
        <w:tabs>
          <w:tab w:val="left" w:pos="1080"/>
        </w:tabs>
        <w:spacing w:before="60"/>
        <w:jc w:val="both"/>
        <w:rPr>
          <w:rFonts w:ascii="Times New Roman" w:eastAsia="SimSun" w:hAnsi="Times New Roman"/>
          <w:kern w:val="1"/>
          <w:lang w:eastAsia="zh-CN" w:bidi="hi-IN"/>
        </w:rPr>
      </w:pPr>
      <w:r w:rsidRPr="001F5CE3">
        <w:rPr>
          <w:rFonts w:ascii="Times New Roman" w:hAnsi="Times New Roman"/>
          <w:kern w:val="1"/>
          <w:lang w:bidi="hi-IN"/>
        </w:rPr>
        <w:t>- s</w:t>
      </w:r>
      <w:r w:rsidRPr="001F5CE3">
        <w:rPr>
          <w:rFonts w:ascii="Times New Roman" w:hAnsi="Times New Roman"/>
          <w:bCs/>
          <w:iCs/>
          <w:kern w:val="1"/>
          <w:lang w:bidi="hi-IN"/>
        </w:rPr>
        <w:t xml:space="preserve">avo tarnyboje (darbe) tvarkysiu asmens duomenis </w:t>
      </w:r>
      <w:r>
        <w:rPr>
          <w:rFonts w:ascii="Times New Roman" w:hAnsi="Times New Roman"/>
        </w:rPr>
        <w:t>Įstaigos</w:t>
      </w:r>
      <w:r w:rsidRPr="001F5CE3">
        <w:rPr>
          <w:rFonts w:ascii="Times New Roman" w:hAnsi="Times New Roman"/>
        </w:rPr>
        <w:t xml:space="preserve"> </w:t>
      </w:r>
      <w:r>
        <w:rPr>
          <w:rFonts w:ascii="Times New Roman" w:hAnsi="Times New Roman"/>
        </w:rPr>
        <w:t>veiklai vykdyti</w:t>
      </w:r>
      <w:r w:rsidRPr="001F5CE3">
        <w:rPr>
          <w:rFonts w:ascii="Times New Roman" w:hAnsi="Times New Roman"/>
        </w:rPr>
        <w:t>;</w:t>
      </w:r>
    </w:p>
    <w:p w:rsidR="00F8298C" w:rsidRPr="001F5CE3" w:rsidRDefault="00F8298C" w:rsidP="00F8298C">
      <w:pPr>
        <w:shd w:val="clear" w:color="auto" w:fill="FFFFFF"/>
        <w:tabs>
          <w:tab w:val="left" w:pos="158"/>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lastRenderedPageBreak/>
        <w:t>- už šio įsipareigojimo nesilaikymą ir Lietuvos Respublikos asmens duomenų teisinės apsaugos įstatymo pažeidimą turėsiu atsakyti pagal galiojančius Lietuvos Respublikos įstatymus;</w:t>
      </w:r>
    </w:p>
    <w:p w:rsidR="00F8298C" w:rsidRPr="001F5CE3" w:rsidRDefault="00F8298C" w:rsidP="00F8298C">
      <w:pPr>
        <w:shd w:val="clear" w:color="auto" w:fill="FFFFFF"/>
        <w:tabs>
          <w:tab w:val="left" w:pos="158"/>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asmuo, patyręs žalą dėl neteisėto asmens duomenų tvarkymo arba kitų duomenų valdytojo ar duomenų tvarkytojo, taip pat kitų asmenų veiksmų ar neveikimo, pažeidžiančių Lietuvos Respublikos asmens duomenų teisinės apsaugos įstatymo nuostatas, turi teisę reikalauti atlyginti jam padarytą turtinę ir neturtinę žalą pagal Lietuvos Respublikos asmens duomenų teisinės apsaugos įstatymo 54 straipsnio 1 dalį;</w:t>
      </w:r>
    </w:p>
    <w:p w:rsidR="00F8298C" w:rsidRPr="001F5CE3" w:rsidRDefault="00F8298C" w:rsidP="00F8298C">
      <w:pPr>
        <w:shd w:val="clear" w:color="auto" w:fill="FFFFFF"/>
        <w:tabs>
          <w:tab w:val="left" w:pos="158"/>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xml:space="preserve">- asmens duomenų tvarkymas pažeidžiant Lietuvos Respublikos asmens duomenų teisinės apsaugos įstatymą </w:t>
      </w:r>
      <w:r w:rsidRPr="001F5CE3">
        <w:rPr>
          <w:rFonts w:ascii="Times New Roman" w:hAnsi="Times New Roman"/>
          <w:bCs/>
          <w:kern w:val="1"/>
          <w:lang w:bidi="hi-IN"/>
        </w:rPr>
        <w:t xml:space="preserve">ir </w:t>
      </w:r>
      <w:r w:rsidRPr="001F5CE3">
        <w:rPr>
          <w:rFonts w:ascii="Times New Roman" w:hAnsi="Times New Roman"/>
          <w:kern w:val="1"/>
          <w:lang w:bidi="hi-IN"/>
        </w:rPr>
        <w:t xml:space="preserve">duomenų subjekto teisių, nustatytų Lietuvos Respublikos asmens duomenų teisinės apsaugos įstatyme, pažeidimas užtraukia administracinę atsakomybę pagal </w:t>
      </w:r>
      <w:r w:rsidRPr="001F5CE3">
        <w:rPr>
          <w:rFonts w:ascii="Times New Roman" w:hAnsi="Times New Roman"/>
          <w:bCs/>
          <w:kern w:val="1"/>
          <w:lang w:bidi="hi-IN"/>
        </w:rPr>
        <w:t>Lietuvos Respublikos administracinių teisės pažeidimų kodeksą;</w:t>
      </w:r>
    </w:p>
    <w:p w:rsidR="00F8298C" w:rsidRPr="001F5CE3" w:rsidRDefault="00F8298C" w:rsidP="00F8298C">
      <w:pPr>
        <w:shd w:val="clear" w:color="auto" w:fill="FFFFFF"/>
        <w:tabs>
          <w:tab w:val="left" w:pos="158"/>
          <w:tab w:val="left" w:pos="1080"/>
          <w:tab w:val="left" w:pos="1701"/>
          <w:tab w:val="left" w:pos="1920"/>
        </w:tabs>
        <w:suppressAutoHyphens/>
        <w:autoSpaceDE w:val="0"/>
        <w:jc w:val="both"/>
        <w:rPr>
          <w:rFonts w:ascii="Times New Roman" w:hAnsi="Times New Roman"/>
          <w:b/>
          <w:bCs/>
          <w:i/>
          <w:iCs/>
          <w:kern w:val="1"/>
          <w:lang w:bidi="hi-IN"/>
        </w:rPr>
      </w:pPr>
      <w:r w:rsidRPr="001F5CE3">
        <w:rPr>
          <w:rFonts w:ascii="Times New Roman" w:hAnsi="Times New Roman"/>
          <w:kern w:val="1"/>
          <w:lang w:bidi="hi-IN"/>
        </w:rPr>
        <w:t>- šis įsipareigojimas galios visą mano darbo laiką šioje įstaigoje ir pasitraukus iš valstybės tarnybos, perėjus dirbti į kitas pareigas arba pasibaigus darbo santykiams, pagal Lietuvos Respublikos asmens duomenų teisinės apsaugos įstatymo 30 straipsnio 6 dalį.</w:t>
      </w:r>
    </w:p>
    <w:p w:rsidR="00F8298C" w:rsidRPr="001F5CE3" w:rsidRDefault="00F8298C" w:rsidP="00F8298C">
      <w:pPr>
        <w:ind w:firstLine="426"/>
        <w:jc w:val="both"/>
        <w:rPr>
          <w:rFonts w:ascii="Times New Roman" w:hAnsi="Times New Roman"/>
        </w:rPr>
      </w:pPr>
    </w:p>
    <w:p w:rsidR="00F8298C" w:rsidRPr="001F5CE3" w:rsidRDefault="00F8298C" w:rsidP="00F8298C">
      <w:pPr>
        <w:ind w:firstLine="426"/>
        <w:jc w:val="both"/>
        <w:rPr>
          <w:rFonts w:ascii="Times New Roman" w:hAnsi="Times New Roman"/>
        </w:rPr>
      </w:pPr>
    </w:p>
    <w:p w:rsidR="00F8298C" w:rsidRPr="001F5CE3" w:rsidRDefault="00F8298C" w:rsidP="00F8298C">
      <w:pPr>
        <w:ind w:firstLine="426"/>
        <w:jc w:val="both"/>
        <w:rPr>
          <w:rFonts w:ascii="Times New Roman" w:hAnsi="Times New Roman"/>
        </w:rPr>
      </w:pPr>
    </w:p>
    <w:p w:rsidR="00F8298C" w:rsidRPr="001F5CE3" w:rsidRDefault="00F8298C" w:rsidP="00F8298C">
      <w:pPr>
        <w:ind w:firstLine="426"/>
        <w:jc w:val="both"/>
        <w:rPr>
          <w:rFonts w:ascii="Times New Roman" w:hAnsi="Times New Roman"/>
        </w:rPr>
      </w:pPr>
    </w:p>
    <w:p w:rsidR="00F8298C" w:rsidRPr="001F5CE3" w:rsidRDefault="00F8298C" w:rsidP="00F8298C">
      <w:pPr>
        <w:tabs>
          <w:tab w:val="left" w:pos="1418"/>
        </w:tabs>
        <w:ind w:left="1276"/>
        <w:jc w:val="both"/>
        <w:rPr>
          <w:rFonts w:ascii="Times New Roman" w:hAnsi="Times New Roman"/>
        </w:rPr>
      </w:pPr>
      <w:bookmarkStart w:id="19" w:name="_GoBack"/>
      <w:bookmarkEnd w:id="19"/>
    </w:p>
    <w:tbl>
      <w:tblPr>
        <w:tblW w:w="0" w:type="auto"/>
        <w:jc w:val="center"/>
        <w:tblLook w:val="04A0" w:firstRow="1" w:lastRow="0" w:firstColumn="1" w:lastColumn="0" w:noHBand="0" w:noVBand="1"/>
      </w:tblPr>
      <w:tblGrid>
        <w:gridCol w:w="3403"/>
        <w:gridCol w:w="281"/>
        <w:gridCol w:w="3301"/>
      </w:tblGrid>
      <w:tr w:rsidR="00F8298C" w:rsidRPr="001F5CE3" w:rsidTr="00D2000A">
        <w:trPr>
          <w:jc w:val="center"/>
        </w:trPr>
        <w:tc>
          <w:tcPr>
            <w:tcW w:w="3403" w:type="dxa"/>
            <w:tcBorders>
              <w:top w:val="single" w:sz="4" w:space="0" w:color="auto"/>
              <w:left w:val="nil"/>
              <w:bottom w:val="nil"/>
              <w:right w:val="nil"/>
            </w:tcBorders>
            <w:hideMark/>
          </w:tcPr>
          <w:p w:rsidR="00F8298C" w:rsidRPr="001F5CE3" w:rsidRDefault="00F8298C" w:rsidP="00D2000A">
            <w:pPr>
              <w:jc w:val="center"/>
              <w:rPr>
                <w:rFonts w:ascii="Times New Roman" w:hAnsi="Times New Roman"/>
              </w:rPr>
            </w:pPr>
            <w:r w:rsidRPr="001F5CE3">
              <w:rPr>
                <w:rFonts w:ascii="Times New Roman" w:hAnsi="Times New Roman"/>
              </w:rPr>
              <w:t>(vardas, pavardė)</w:t>
            </w:r>
          </w:p>
        </w:tc>
        <w:tc>
          <w:tcPr>
            <w:tcW w:w="281" w:type="dxa"/>
          </w:tcPr>
          <w:p w:rsidR="00F8298C" w:rsidRPr="001F5CE3" w:rsidRDefault="00CA6C68" w:rsidP="00D2000A">
            <w:pPr>
              <w:jc w:val="center"/>
              <w:rPr>
                <w:rFonts w:ascii="Times New Roman" w:hAnsi="Times New Roman"/>
              </w:rPr>
            </w:pPr>
            <w:r>
              <w:rPr>
                <w:rFonts w:ascii="Times New Roman" w:hAnsi="Times New Roman"/>
              </w:rPr>
              <w:t xml:space="preserve">   </w:t>
            </w:r>
            <w:r w:rsidR="00FB2F30">
              <w:rPr>
                <w:rFonts w:ascii="Times New Roman" w:hAnsi="Times New Roman"/>
              </w:rPr>
              <w:t xml:space="preserve">  </w:t>
            </w:r>
          </w:p>
        </w:tc>
        <w:tc>
          <w:tcPr>
            <w:tcW w:w="3301" w:type="dxa"/>
            <w:tcBorders>
              <w:top w:val="single" w:sz="4" w:space="0" w:color="auto"/>
              <w:left w:val="nil"/>
              <w:bottom w:val="nil"/>
              <w:right w:val="nil"/>
            </w:tcBorders>
            <w:hideMark/>
          </w:tcPr>
          <w:p w:rsidR="00F8298C" w:rsidRPr="001F5CE3" w:rsidRDefault="00F8298C" w:rsidP="00D2000A">
            <w:pPr>
              <w:jc w:val="center"/>
              <w:rPr>
                <w:rFonts w:ascii="Times New Roman" w:hAnsi="Times New Roman"/>
              </w:rPr>
            </w:pPr>
            <w:r w:rsidRPr="001F5CE3">
              <w:rPr>
                <w:rFonts w:ascii="Times New Roman" w:hAnsi="Times New Roman"/>
              </w:rPr>
              <w:t>(parašas)</w:t>
            </w:r>
          </w:p>
        </w:tc>
      </w:tr>
    </w:tbl>
    <w:p w:rsidR="00F8298C" w:rsidRPr="001F5CE3" w:rsidRDefault="00F8298C" w:rsidP="00F8298C">
      <w:pPr>
        <w:jc w:val="center"/>
        <w:rPr>
          <w:rFonts w:ascii="Times New Roman" w:hAnsi="Times New Roman"/>
        </w:rPr>
      </w:pPr>
    </w:p>
    <w:p w:rsidR="00F8298C" w:rsidRDefault="00F8298C" w:rsidP="00F8298C">
      <w:pPr>
        <w:pStyle w:val="Pagrindinistekstas"/>
        <w:shd w:val="clear" w:color="auto" w:fill="auto"/>
        <w:tabs>
          <w:tab w:val="left" w:pos="1100"/>
        </w:tabs>
        <w:spacing w:after="2172" w:line="288" w:lineRule="exact"/>
        <w:ind w:right="20"/>
        <w:jc w:val="both"/>
      </w:pPr>
    </w:p>
    <w:p w:rsidR="00F8298C" w:rsidRDefault="00F8298C" w:rsidP="00F8298C">
      <w:pPr>
        <w:pStyle w:val="Pagrindinistekstas"/>
        <w:shd w:val="clear" w:color="auto" w:fill="auto"/>
        <w:tabs>
          <w:tab w:val="left" w:pos="1100"/>
        </w:tabs>
        <w:spacing w:after="2172" w:line="288" w:lineRule="exact"/>
        <w:ind w:right="20"/>
        <w:jc w:val="both"/>
      </w:pPr>
    </w:p>
    <w:p w:rsidR="00F8298C" w:rsidRDefault="00F8298C" w:rsidP="00F8298C">
      <w:pPr>
        <w:pStyle w:val="Pagrindinistekstas"/>
        <w:shd w:val="clear" w:color="auto" w:fill="auto"/>
        <w:tabs>
          <w:tab w:val="left" w:pos="1100"/>
        </w:tabs>
        <w:spacing w:after="2172" w:line="288" w:lineRule="exact"/>
        <w:ind w:right="20"/>
        <w:jc w:val="both"/>
      </w:pPr>
    </w:p>
    <w:p w:rsidR="00F8298C" w:rsidRDefault="00F8298C" w:rsidP="00F8298C">
      <w:pPr>
        <w:pStyle w:val="Pagrindinistekstas"/>
        <w:shd w:val="clear" w:color="auto" w:fill="auto"/>
        <w:tabs>
          <w:tab w:val="left" w:pos="1100"/>
        </w:tabs>
        <w:spacing w:after="2172" w:line="288" w:lineRule="exact"/>
        <w:ind w:right="20"/>
        <w:jc w:val="both"/>
      </w:pPr>
    </w:p>
    <w:sectPr w:rsidR="00F8298C" w:rsidSect="00F8298C">
      <w:type w:val="continuous"/>
      <w:pgSz w:w="12240" w:h="15840"/>
      <w:pgMar w:top="564" w:right="721" w:bottom="754" w:left="1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358" w:rsidRDefault="00C67358">
      <w:r>
        <w:separator/>
      </w:r>
    </w:p>
  </w:endnote>
  <w:endnote w:type="continuationSeparator" w:id="0">
    <w:p w:rsidR="00C67358" w:rsidRDefault="00C6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icrosoft Sans Serif">
    <w:panose1 w:val="020B0604020202020204"/>
    <w:charset w:val="BA"/>
    <w:family w:val="swiss"/>
    <w:pitch w:val="variable"/>
    <w:sig w:usb0="E1002AFF" w:usb1="C0000002" w:usb2="00000008" w:usb3="00000000" w:csb0="0001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358" w:rsidRDefault="00C67358">
      <w:r>
        <w:separator/>
      </w:r>
    </w:p>
  </w:footnote>
  <w:footnote w:type="continuationSeparator" w:id="0">
    <w:p w:rsidR="00C67358" w:rsidRDefault="00C67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upperRoman"/>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2"/>
      <w:numFmt w:val="decimal"/>
      <w:lvlText w:val="7.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2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7E851AE2"/>
    <w:multiLevelType w:val="multilevel"/>
    <w:tmpl w:val="EE1E8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96"/>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8C"/>
    <w:rsid w:val="000305DA"/>
    <w:rsid w:val="00086DDB"/>
    <w:rsid w:val="0014612B"/>
    <w:rsid w:val="00163F5D"/>
    <w:rsid w:val="002877C3"/>
    <w:rsid w:val="00353DBC"/>
    <w:rsid w:val="003B33CC"/>
    <w:rsid w:val="003C12B8"/>
    <w:rsid w:val="00435FDC"/>
    <w:rsid w:val="0050105B"/>
    <w:rsid w:val="00557959"/>
    <w:rsid w:val="00647E9A"/>
    <w:rsid w:val="00691CB6"/>
    <w:rsid w:val="006E019A"/>
    <w:rsid w:val="008265EB"/>
    <w:rsid w:val="008D0615"/>
    <w:rsid w:val="009C5EB0"/>
    <w:rsid w:val="00A06E27"/>
    <w:rsid w:val="00BF28A3"/>
    <w:rsid w:val="00C67358"/>
    <w:rsid w:val="00C83C1E"/>
    <w:rsid w:val="00C83DB5"/>
    <w:rsid w:val="00CA6C68"/>
    <w:rsid w:val="00E707CA"/>
    <w:rsid w:val="00F8298C"/>
    <w:rsid w:val="00F9527D"/>
    <w:rsid w:val="00FB2F30"/>
    <w:rsid w:val="00FB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cs="Microsoft Sans Serif"/>
      <w:color w:val="00000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Pr>
      <w:color w:val="0066CC"/>
      <w:u w:val="single"/>
    </w:rPr>
  </w:style>
  <w:style w:type="character" w:customStyle="1" w:styleId="PagrindinistekstasDiagrama">
    <w:name w:val="Pagrindinis tekstas Diagrama"/>
    <w:basedOn w:val="Numatytasispastraiposriftas"/>
    <w:link w:val="Pagrindinistekstas"/>
    <w:uiPriority w:val="99"/>
    <w:rPr>
      <w:rFonts w:ascii="Times New Roman" w:hAnsi="Times New Roman" w:cs="Times New Roman"/>
      <w:spacing w:val="0"/>
      <w:sz w:val="23"/>
      <w:szCs w:val="23"/>
    </w:rPr>
  </w:style>
  <w:style w:type="character" w:customStyle="1" w:styleId="Heading1">
    <w:name w:val="Heading #1_"/>
    <w:basedOn w:val="Numatytasispastraiposriftas"/>
    <w:link w:val="Heading10"/>
    <w:uiPriority w:val="99"/>
    <w:rPr>
      <w:rFonts w:ascii="Times New Roman" w:hAnsi="Times New Roman" w:cs="Times New Roman"/>
      <w:b/>
      <w:bCs/>
      <w:spacing w:val="0"/>
      <w:sz w:val="23"/>
      <w:szCs w:val="23"/>
    </w:rPr>
  </w:style>
  <w:style w:type="character" w:customStyle="1" w:styleId="BodytextBold">
    <w:name w:val="Body text + Bold"/>
    <w:basedOn w:val="PagrindinistekstasDiagrama"/>
    <w:uiPriority w:val="99"/>
    <w:rPr>
      <w:rFonts w:ascii="Times New Roman" w:hAnsi="Times New Roman" w:cs="Times New Roman"/>
      <w:b/>
      <w:bCs/>
      <w:spacing w:val="0"/>
      <w:sz w:val="23"/>
      <w:szCs w:val="23"/>
    </w:rPr>
  </w:style>
  <w:style w:type="paragraph" w:styleId="Pagrindinistekstas">
    <w:name w:val="Body Text"/>
    <w:basedOn w:val="prastasis"/>
    <w:link w:val="PagrindinistekstasDiagrama"/>
    <w:uiPriority w:val="99"/>
    <w:pPr>
      <w:shd w:val="clear" w:color="auto" w:fill="FFFFFF"/>
      <w:spacing w:line="278" w:lineRule="exact"/>
    </w:pPr>
    <w:rPr>
      <w:rFonts w:ascii="Times New Roman" w:hAnsi="Times New Roman" w:cs="Times New Roman"/>
      <w:color w:val="auto"/>
      <w:sz w:val="23"/>
      <w:szCs w:val="23"/>
      <w:lang w:eastAsia="en-US"/>
    </w:rPr>
  </w:style>
  <w:style w:type="character" w:customStyle="1" w:styleId="BodyTextChar">
    <w:name w:val="Body Text Char"/>
    <w:basedOn w:val="Numatytasispastraiposriftas"/>
    <w:uiPriority w:val="99"/>
    <w:semiHidden/>
    <w:rPr>
      <w:rFonts w:cs="Microsoft Sans Serif"/>
      <w:color w:val="000000"/>
      <w:lang w:val="lt-LT" w:eastAsia="lt-LT"/>
    </w:rPr>
  </w:style>
  <w:style w:type="character" w:customStyle="1" w:styleId="BodytextBold3">
    <w:name w:val="Body text + Bold3"/>
    <w:basedOn w:val="PagrindinistekstasDiagrama"/>
    <w:uiPriority w:val="99"/>
    <w:rPr>
      <w:rFonts w:ascii="Times New Roman" w:hAnsi="Times New Roman" w:cs="Times New Roman"/>
      <w:b/>
      <w:bCs/>
      <w:spacing w:val="0"/>
      <w:sz w:val="23"/>
      <w:szCs w:val="23"/>
    </w:rPr>
  </w:style>
  <w:style w:type="character" w:customStyle="1" w:styleId="BodytextBold2">
    <w:name w:val="Body text + Bold2"/>
    <w:basedOn w:val="PagrindinistekstasDiagrama"/>
    <w:uiPriority w:val="99"/>
    <w:rPr>
      <w:rFonts w:ascii="Times New Roman" w:hAnsi="Times New Roman" w:cs="Times New Roman"/>
      <w:b/>
      <w:bCs/>
      <w:noProof/>
      <w:spacing w:val="0"/>
      <w:sz w:val="23"/>
      <w:szCs w:val="23"/>
    </w:rPr>
  </w:style>
  <w:style w:type="character" w:customStyle="1" w:styleId="Headerorfooter">
    <w:name w:val="Header or footer_"/>
    <w:basedOn w:val="Numatytasispastraiposriftas"/>
    <w:link w:val="Headerorfooter0"/>
    <w:uiPriority w:val="99"/>
    <w:rPr>
      <w:rFonts w:ascii="Times New Roman" w:hAnsi="Times New Roman" w:cs="Times New Roman"/>
      <w:noProof/>
      <w:sz w:val="20"/>
      <w:szCs w:val="20"/>
    </w:rPr>
  </w:style>
  <w:style w:type="character" w:customStyle="1" w:styleId="Headerorfooter11pt">
    <w:name w:val="Header or footer + 11 pt"/>
    <w:basedOn w:val="Headerorfooter"/>
    <w:uiPriority w:val="99"/>
    <w:rPr>
      <w:rFonts w:ascii="Times New Roman" w:hAnsi="Times New Roman" w:cs="Times New Roman"/>
      <w:noProof/>
      <w:sz w:val="22"/>
      <w:szCs w:val="22"/>
    </w:rPr>
  </w:style>
  <w:style w:type="character" w:customStyle="1" w:styleId="Bodytext2">
    <w:name w:val="Body text (2)_"/>
    <w:basedOn w:val="Numatytasispastraiposriftas"/>
    <w:link w:val="Bodytext20"/>
    <w:rPr>
      <w:rFonts w:ascii="Times New Roman" w:hAnsi="Times New Roman" w:cs="Times New Roman"/>
      <w:spacing w:val="0"/>
      <w:sz w:val="20"/>
      <w:szCs w:val="20"/>
    </w:rPr>
  </w:style>
  <w:style w:type="character" w:customStyle="1" w:styleId="BodytextBold1">
    <w:name w:val="Body text + Bold1"/>
    <w:basedOn w:val="PagrindinistekstasDiagrama"/>
    <w:uiPriority w:val="99"/>
    <w:rPr>
      <w:rFonts w:ascii="Times New Roman" w:hAnsi="Times New Roman" w:cs="Times New Roman"/>
      <w:b/>
      <w:bCs/>
      <w:spacing w:val="0"/>
      <w:sz w:val="23"/>
      <w:szCs w:val="23"/>
    </w:rPr>
  </w:style>
  <w:style w:type="paragraph" w:customStyle="1" w:styleId="Heading10">
    <w:name w:val="Heading #1"/>
    <w:basedOn w:val="prastasis"/>
    <w:link w:val="Heading1"/>
    <w:uiPriority w:val="99"/>
    <w:pPr>
      <w:shd w:val="clear" w:color="auto" w:fill="FFFFFF"/>
      <w:spacing w:before="240" w:line="240" w:lineRule="atLeast"/>
      <w:jc w:val="center"/>
      <w:outlineLvl w:val="0"/>
    </w:pPr>
    <w:rPr>
      <w:rFonts w:ascii="Times New Roman" w:hAnsi="Times New Roman" w:cs="Times New Roman"/>
      <w:b/>
      <w:bCs/>
      <w:color w:val="auto"/>
      <w:sz w:val="23"/>
      <w:szCs w:val="23"/>
      <w:lang w:eastAsia="en-US"/>
    </w:rPr>
  </w:style>
  <w:style w:type="paragraph" w:customStyle="1" w:styleId="Headerorfooter0">
    <w:name w:val="Header or footer"/>
    <w:basedOn w:val="prastasis"/>
    <w:link w:val="Headerorfooter"/>
    <w:uiPriority w:val="99"/>
    <w:pPr>
      <w:shd w:val="clear" w:color="auto" w:fill="FFFFFF"/>
    </w:pPr>
    <w:rPr>
      <w:rFonts w:ascii="Times New Roman" w:hAnsi="Times New Roman" w:cs="Times New Roman"/>
      <w:noProof/>
      <w:color w:val="auto"/>
      <w:sz w:val="20"/>
      <w:szCs w:val="20"/>
      <w:lang w:eastAsia="en-US"/>
    </w:rPr>
  </w:style>
  <w:style w:type="paragraph" w:customStyle="1" w:styleId="Bodytext20">
    <w:name w:val="Body text (2)"/>
    <w:basedOn w:val="prastasis"/>
    <w:link w:val="Bodytext2"/>
    <w:pPr>
      <w:shd w:val="clear" w:color="auto" w:fill="FFFFFF"/>
      <w:spacing w:before="540" w:after="540" w:line="240" w:lineRule="atLeast"/>
      <w:jc w:val="center"/>
    </w:pPr>
    <w:rPr>
      <w:rFonts w:ascii="Times New Roman" w:hAnsi="Times New Roman" w:cs="Times New Roman"/>
      <w:color w:val="auto"/>
      <w:sz w:val="20"/>
      <w:szCs w:val="20"/>
      <w:lang w:eastAsia="en-US"/>
    </w:rPr>
  </w:style>
  <w:style w:type="character" w:customStyle="1" w:styleId="Bodytext3">
    <w:name w:val="Body text (3)_"/>
    <w:link w:val="Bodytext30"/>
    <w:rsid w:val="00F8298C"/>
    <w:rPr>
      <w:rFonts w:ascii="Times New Roman" w:hAnsi="Times New Roman"/>
      <w:b/>
      <w:bCs/>
      <w:sz w:val="22"/>
      <w:szCs w:val="22"/>
      <w:shd w:val="clear" w:color="auto" w:fill="FFFFFF"/>
    </w:rPr>
  </w:style>
  <w:style w:type="paragraph" w:customStyle="1" w:styleId="Bodytext30">
    <w:name w:val="Body text (3)"/>
    <w:basedOn w:val="prastasis"/>
    <w:link w:val="Bodytext3"/>
    <w:rsid w:val="00F8298C"/>
    <w:pPr>
      <w:widowControl w:val="0"/>
      <w:shd w:val="clear" w:color="auto" w:fill="FFFFFF"/>
      <w:spacing w:after="180" w:line="302" w:lineRule="exact"/>
      <w:jc w:val="center"/>
    </w:pPr>
    <w:rPr>
      <w:rFonts w:ascii="Times New Roman" w:hAnsi="Times New Roman" w:cs="Times New Roman"/>
      <w:b/>
      <w:bCs/>
      <w:color w:val="auto"/>
      <w:sz w:val="22"/>
      <w:szCs w:val="22"/>
      <w:lang w:val="en-US" w:eastAsia="en-US"/>
    </w:rPr>
  </w:style>
  <w:style w:type="character" w:customStyle="1" w:styleId="Bodytext2Spacing3pt">
    <w:name w:val="Body text (2) + Spacing 3 pt"/>
    <w:rsid w:val="00F8298C"/>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lt-LT" w:eastAsia="lt-LT" w:bidi="lt-LT"/>
    </w:rPr>
  </w:style>
  <w:style w:type="character" w:customStyle="1" w:styleId="Bodytext2Spacing1pt">
    <w:name w:val="Body text (2) + Spacing 1 pt"/>
    <w:rsid w:val="00F8298C"/>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lt-LT" w:eastAsia="lt-LT" w:bidi="lt-LT"/>
    </w:rPr>
  </w:style>
  <w:style w:type="paragraph" w:customStyle="1" w:styleId="x">
    <w:name w:val="x"/>
    <w:rsid w:val="00F8298C"/>
    <w:rPr>
      <w:rFonts w:ascii="Arial" w:hAnsi="Arial" w:cs="Arial"/>
      <w:sz w:val="20"/>
      <w:szCs w:val="20"/>
      <w:lang w:val="en-GB"/>
    </w:rPr>
  </w:style>
  <w:style w:type="character" w:customStyle="1" w:styleId="Typewriter">
    <w:name w:val="Typewriter"/>
    <w:rsid w:val="00086DDB"/>
    <w:rPr>
      <w:rFonts w:ascii="Courier New" w:hAnsi="Courier New"/>
      <w:sz w:val="20"/>
    </w:rPr>
  </w:style>
  <w:style w:type="paragraph" w:styleId="Debesliotekstas">
    <w:name w:val="Balloon Text"/>
    <w:basedOn w:val="prastasis"/>
    <w:link w:val="DebesliotekstasDiagrama"/>
    <w:uiPriority w:val="99"/>
    <w:semiHidden/>
    <w:unhideWhenUsed/>
    <w:rsid w:val="00FB2F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B2F30"/>
    <w:rPr>
      <w:rFonts w:ascii="Tahoma" w:hAnsi="Tahoma" w:cs="Tahoma"/>
      <w:color w:val="000000"/>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cs="Microsoft Sans Serif"/>
      <w:color w:val="00000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Pr>
      <w:color w:val="0066CC"/>
      <w:u w:val="single"/>
    </w:rPr>
  </w:style>
  <w:style w:type="character" w:customStyle="1" w:styleId="PagrindinistekstasDiagrama">
    <w:name w:val="Pagrindinis tekstas Diagrama"/>
    <w:basedOn w:val="Numatytasispastraiposriftas"/>
    <w:link w:val="Pagrindinistekstas"/>
    <w:uiPriority w:val="99"/>
    <w:rPr>
      <w:rFonts w:ascii="Times New Roman" w:hAnsi="Times New Roman" w:cs="Times New Roman"/>
      <w:spacing w:val="0"/>
      <w:sz w:val="23"/>
      <w:szCs w:val="23"/>
    </w:rPr>
  </w:style>
  <w:style w:type="character" w:customStyle="1" w:styleId="Heading1">
    <w:name w:val="Heading #1_"/>
    <w:basedOn w:val="Numatytasispastraiposriftas"/>
    <w:link w:val="Heading10"/>
    <w:uiPriority w:val="99"/>
    <w:rPr>
      <w:rFonts w:ascii="Times New Roman" w:hAnsi="Times New Roman" w:cs="Times New Roman"/>
      <w:b/>
      <w:bCs/>
      <w:spacing w:val="0"/>
      <w:sz w:val="23"/>
      <w:szCs w:val="23"/>
    </w:rPr>
  </w:style>
  <w:style w:type="character" w:customStyle="1" w:styleId="BodytextBold">
    <w:name w:val="Body text + Bold"/>
    <w:basedOn w:val="PagrindinistekstasDiagrama"/>
    <w:uiPriority w:val="99"/>
    <w:rPr>
      <w:rFonts w:ascii="Times New Roman" w:hAnsi="Times New Roman" w:cs="Times New Roman"/>
      <w:b/>
      <w:bCs/>
      <w:spacing w:val="0"/>
      <w:sz w:val="23"/>
      <w:szCs w:val="23"/>
    </w:rPr>
  </w:style>
  <w:style w:type="paragraph" w:styleId="Pagrindinistekstas">
    <w:name w:val="Body Text"/>
    <w:basedOn w:val="prastasis"/>
    <w:link w:val="PagrindinistekstasDiagrama"/>
    <w:uiPriority w:val="99"/>
    <w:pPr>
      <w:shd w:val="clear" w:color="auto" w:fill="FFFFFF"/>
      <w:spacing w:line="278" w:lineRule="exact"/>
    </w:pPr>
    <w:rPr>
      <w:rFonts w:ascii="Times New Roman" w:hAnsi="Times New Roman" w:cs="Times New Roman"/>
      <w:color w:val="auto"/>
      <w:sz w:val="23"/>
      <w:szCs w:val="23"/>
      <w:lang w:eastAsia="en-US"/>
    </w:rPr>
  </w:style>
  <w:style w:type="character" w:customStyle="1" w:styleId="BodyTextChar">
    <w:name w:val="Body Text Char"/>
    <w:basedOn w:val="Numatytasispastraiposriftas"/>
    <w:uiPriority w:val="99"/>
    <w:semiHidden/>
    <w:rPr>
      <w:rFonts w:cs="Microsoft Sans Serif"/>
      <w:color w:val="000000"/>
      <w:lang w:val="lt-LT" w:eastAsia="lt-LT"/>
    </w:rPr>
  </w:style>
  <w:style w:type="character" w:customStyle="1" w:styleId="BodytextBold3">
    <w:name w:val="Body text + Bold3"/>
    <w:basedOn w:val="PagrindinistekstasDiagrama"/>
    <w:uiPriority w:val="99"/>
    <w:rPr>
      <w:rFonts w:ascii="Times New Roman" w:hAnsi="Times New Roman" w:cs="Times New Roman"/>
      <w:b/>
      <w:bCs/>
      <w:spacing w:val="0"/>
      <w:sz w:val="23"/>
      <w:szCs w:val="23"/>
    </w:rPr>
  </w:style>
  <w:style w:type="character" w:customStyle="1" w:styleId="BodytextBold2">
    <w:name w:val="Body text + Bold2"/>
    <w:basedOn w:val="PagrindinistekstasDiagrama"/>
    <w:uiPriority w:val="99"/>
    <w:rPr>
      <w:rFonts w:ascii="Times New Roman" w:hAnsi="Times New Roman" w:cs="Times New Roman"/>
      <w:b/>
      <w:bCs/>
      <w:noProof/>
      <w:spacing w:val="0"/>
      <w:sz w:val="23"/>
      <w:szCs w:val="23"/>
    </w:rPr>
  </w:style>
  <w:style w:type="character" w:customStyle="1" w:styleId="Headerorfooter">
    <w:name w:val="Header or footer_"/>
    <w:basedOn w:val="Numatytasispastraiposriftas"/>
    <w:link w:val="Headerorfooter0"/>
    <w:uiPriority w:val="99"/>
    <w:rPr>
      <w:rFonts w:ascii="Times New Roman" w:hAnsi="Times New Roman" w:cs="Times New Roman"/>
      <w:noProof/>
      <w:sz w:val="20"/>
      <w:szCs w:val="20"/>
    </w:rPr>
  </w:style>
  <w:style w:type="character" w:customStyle="1" w:styleId="Headerorfooter11pt">
    <w:name w:val="Header or footer + 11 pt"/>
    <w:basedOn w:val="Headerorfooter"/>
    <w:uiPriority w:val="99"/>
    <w:rPr>
      <w:rFonts w:ascii="Times New Roman" w:hAnsi="Times New Roman" w:cs="Times New Roman"/>
      <w:noProof/>
      <w:sz w:val="22"/>
      <w:szCs w:val="22"/>
    </w:rPr>
  </w:style>
  <w:style w:type="character" w:customStyle="1" w:styleId="Bodytext2">
    <w:name w:val="Body text (2)_"/>
    <w:basedOn w:val="Numatytasispastraiposriftas"/>
    <w:link w:val="Bodytext20"/>
    <w:rPr>
      <w:rFonts w:ascii="Times New Roman" w:hAnsi="Times New Roman" w:cs="Times New Roman"/>
      <w:spacing w:val="0"/>
      <w:sz w:val="20"/>
      <w:szCs w:val="20"/>
    </w:rPr>
  </w:style>
  <w:style w:type="character" w:customStyle="1" w:styleId="BodytextBold1">
    <w:name w:val="Body text + Bold1"/>
    <w:basedOn w:val="PagrindinistekstasDiagrama"/>
    <w:uiPriority w:val="99"/>
    <w:rPr>
      <w:rFonts w:ascii="Times New Roman" w:hAnsi="Times New Roman" w:cs="Times New Roman"/>
      <w:b/>
      <w:bCs/>
      <w:spacing w:val="0"/>
      <w:sz w:val="23"/>
      <w:szCs w:val="23"/>
    </w:rPr>
  </w:style>
  <w:style w:type="paragraph" w:customStyle="1" w:styleId="Heading10">
    <w:name w:val="Heading #1"/>
    <w:basedOn w:val="prastasis"/>
    <w:link w:val="Heading1"/>
    <w:uiPriority w:val="99"/>
    <w:pPr>
      <w:shd w:val="clear" w:color="auto" w:fill="FFFFFF"/>
      <w:spacing w:before="240" w:line="240" w:lineRule="atLeast"/>
      <w:jc w:val="center"/>
      <w:outlineLvl w:val="0"/>
    </w:pPr>
    <w:rPr>
      <w:rFonts w:ascii="Times New Roman" w:hAnsi="Times New Roman" w:cs="Times New Roman"/>
      <w:b/>
      <w:bCs/>
      <w:color w:val="auto"/>
      <w:sz w:val="23"/>
      <w:szCs w:val="23"/>
      <w:lang w:eastAsia="en-US"/>
    </w:rPr>
  </w:style>
  <w:style w:type="paragraph" w:customStyle="1" w:styleId="Headerorfooter0">
    <w:name w:val="Header or footer"/>
    <w:basedOn w:val="prastasis"/>
    <w:link w:val="Headerorfooter"/>
    <w:uiPriority w:val="99"/>
    <w:pPr>
      <w:shd w:val="clear" w:color="auto" w:fill="FFFFFF"/>
    </w:pPr>
    <w:rPr>
      <w:rFonts w:ascii="Times New Roman" w:hAnsi="Times New Roman" w:cs="Times New Roman"/>
      <w:noProof/>
      <w:color w:val="auto"/>
      <w:sz w:val="20"/>
      <w:szCs w:val="20"/>
      <w:lang w:eastAsia="en-US"/>
    </w:rPr>
  </w:style>
  <w:style w:type="paragraph" w:customStyle="1" w:styleId="Bodytext20">
    <w:name w:val="Body text (2)"/>
    <w:basedOn w:val="prastasis"/>
    <w:link w:val="Bodytext2"/>
    <w:pPr>
      <w:shd w:val="clear" w:color="auto" w:fill="FFFFFF"/>
      <w:spacing w:before="540" w:after="540" w:line="240" w:lineRule="atLeast"/>
      <w:jc w:val="center"/>
    </w:pPr>
    <w:rPr>
      <w:rFonts w:ascii="Times New Roman" w:hAnsi="Times New Roman" w:cs="Times New Roman"/>
      <w:color w:val="auto"/>
      <w:sz w:val="20"/>
      <w:szCs w:val="20"/>
      <w:lang w:eastAsia="en-US"/>
    </w:rPr>
  </w:style>
  <w:style w:type="character" w:customStyle="1" w:styleId="Bodytext3">
    <w:name w:val="Body text (3)_"/>
    <w:link w:val="Bodytext30"/>
    <w:rsid w:val="00F8298C"/>
    <w:rPr>
      <w:rFonts w:ascii="Times New Roman" w:hAnsi="Times New Roman"/>
      <w:b/>
      <w:bCs/>
      <w:sz w:val="22"/>
      <w:szCs w:val="22"/>
      <w:shd w:val="clear" w:color="auto" w:fill="FFFFFF"/>
    </w:rPr>
  </w:style>
  <w:style w:type="paragraph" w:customStyle="1" w:styleId="Bodytext30">
    <w:name w:val="Body text (3)"/>
    <w:basedOn w:val="prastasis"/>
    <w:link w:val="Bodytext3"/>
    <w:rsid w:val="00F8298C"/>
    <w:pPr>
      <w:widowControl w:val="0"/>
      <w:shd w:val="clear" w:color="auto" w:fill="FFFFFF"/>
      <w:spacing w:after="180" w:line="302" w:lineRule="exact"/>
      <w:jc w:val="center"/>
    </w:pPr>
    <w:rPr>
      <w:rFonts w:ascii="Times New Roman" w:hAnsi="Times New Roman" w:cs="Times New Roman"/>
      <w:b/>
      <w:bCs/>
      <w:color w:val="auto"/>
      <w:sz w:val="22"/>
      <w:szCs w:val="22"/>
      <w:lang w:val="en-US" w:eastAsia="en-US"/>
    </w:rPr>
  </w:style>
  <w:style w:type="character" w:customStyle="1" w:styleId="Bodytext2Spacing3pt">
    <w:name w:val="Body text (2) + Spacing 3 pt"/>
    <w:rsid w:val="00F8298C"/>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lt-LT" w:eastAsia="lt-LT" w:bidi="lt-LT"/>
    </w:rPr>
  </w:style>
  <w:style w:type="character" w:customStyle="1" w:styleId="Bodytext2Spacing1pt">
    <w:name w:val="Body text (2) + Spacing 1 pt"/>
    <w:rsid w:val="00F8298C"/>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lt-LT" w:eastAsia="lt-LT" w:bidi="lt-LT"/>
    </w:rPr>
  </w:style>
  <w:style w:type="paragraph" w:customStyle="1" w:styleId="x">
    <w:name w:val="x"/>
    <w:rsid w:val="00F8298C"/>
    <w:rPr>
      <w:rFonts w:ascii="Arial" w:hAnsi="Arial" w:cs="Arial"/>
      <w:sz w:val="20"/>
      <w:szCs w:val="20"/>
      <w:lang w:val="en-GB"/>
    </w:rPr>
  </w:style>
  <w:style w:type="character" w:customStyle="1" w:styleId="Typewriter">
    <w:name w:val="Typewriter"/>
    <w:rsid w:val="00086DDB"/>
    <w:rPr>
      <w:rFonts w:ascii="Courier New" w:hAnsi="Courier New"/>
      <w:sz w:val="20"/>
    </w:rPr>
  </w:style>
  <w:style w:type="paragraph" w:styleId="Debesliotekstas">
    <w:name w:val="Balloon Text"/>
    <w:basedOn w:val="prastasis"/>
    <w:link w:val="DebesliotekstasDiagrama"/>
    <w:uiPriority w:val="99"/>
    <w:semiHidden/>
    <w:unhideWhenUsed/>
    <w:rsid w:val="00FB2F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B2F30"/>
    <w:rPr>
      <w:rFonts w:ascii="Tahoma" w:hAnsi="Tahoma" w:cs="Tahoma"/>
      <w:color w:val="000000"/>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1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13</Pages>
  <Words>4096</Words>
  <Characters>28823</Characters>
  <Application>Microsoft Office Word</Application>
  <DocSecurity>0</DocSecurity>
  <Lines>240</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Peledziukas2</cp:lastModifiedBy>
  <cp:revision>28</cp:revision>
  <dcterms:created xsi:type="dcterms:W3CDTF">2018-07-02T21:36:00Z</dcterms:created>
  <dcterms:modified xsi:type="dcterms:W3CDTF">2019-02-14T12:57:00Z</dcterms:modified>
</cp:coreProperties>
</file>